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20" w:rsidRDefault="00784D20" w:rsidP="00A71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BF28A6" w:rsidRPr="00C46882" w:rsidRDefault="00A716E1" w:rsidP="00A716E1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СОВЕТ ДЕПУТАТОВ </w:t>
      </w:r>
    </w:p>
    <w:p w:rsidR="00BF28A6" w:rsidRPr="00C46882" w:rsidRDefault="005070DF" w:rsidP="00A71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СТАРОРЯБКИН</w:t>
      </w:r>
      <w:r w:rsidR="00A716E1" w:rsidRPr="00C46882">
        <w:rPr>
          <w:b/>
          <w:sz w:val="24"/>
          <w:szCs w:val="24"/>
        </w:rPr>
        <w:t>СКОГО СЕЛЬСКОГО ПОСЕЛЕНИЯ</w:t>
      </w:r>
    </w:p>
    <w:p w:rsidR="00A716E1" w:rsidRPr="00C46882" w:rsidRDefault="00A716E1" w:rsidP="00A716E1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>КРАСНОСЛОБОДСКОГО МУНИЦИПАЛЬНОГО РАЙОНА</w:t>
      </w:r>
    </w:p>
    <w:p w:rsidR="00A716E1" w:rsidRPr="00C46882" w:rsidRDefault="00A716E1" w:rsidP="00A716E1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>РЕСПУБЛИКИ  МОРДОВИЯ</w:t>
      </w:r>
    </w:p>
    <w:p w:rsidR="00E7796C" w:rsidRPr="00C46882" w:rsidRDefault="00E7796C" w:rsidP="00A716E1">
      <w:pPr>
        <w:jc w:val="center"/>
        <w:rPr>
          <w:b/>
          <w:sz w:val="24"/>
          <w:szCs w:val="24"/>
        </w:rPr>
      </w:pPr>
    </w:p>
    <w:p w:rsidR="00A716E1" w:rsidRDefault="00D40D57" w:rsidP="00D40D57">
      <w:pPr>
        <w:tabs>
          <w:tab w:val="left" w:pos="3270"/>
          <w:tab w:val="center" w:pos="50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Десятая сессия </w:t>
      </w:r>
      <w:r>
        <w:rPr>
          <w:b/>
          <w:sz w:val="24"/>
          <w:szCs w:val="24"/>
        </w:rPr>
        <w:tab/>
      </w:r>
      <w:r w:rsidR="001867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четвертого созыва</w:t>
      </w:r>
    </w:p>
    <w:p w:rsidR="00D8775B" w:rsidRDefault="00D8775B" w:rsidP="00E7796C">
      <w:pPr>
        <w:jc w:val="center"/>
        <w:rPr>
          <w:b/>
          <w:sz w:val="24"/>
          <w:szCs w:val="24"/>
        </w:rPr>
      </w:pPr>
    </w:p>
    <w:p w:rsidR="00D8775B" w:rsidRPr="00C46882" w:rsidRDefault="00D8775B" w:rsidP="00D8775B">
      <w:pPr>
        <w:jc w:val="center"/>
        <w:rPr>
          <w:b/>
          <w:sz w:val="24"/>
          <w:szCs w:val="24"/>
        </w:rPr>
      </w:pPr>
    </w:p>
    <w:p w:rsidR="00D8775B" w:rsidRPr="00C46882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>РЕШЕНИЕ</w:t>
      </w:r>
    </w:p>
    <w:p w:rsidR="00D8775B" w:rsidRPr="00C46882" w:rsidRDefault="00D8775B" w:rsidP="00D8775B">
      <w:pPr>
        <w:rPr>
          <w:b/>
          <w:sz w:val="24"/>
          <w:szCs w:val="24"/>
        </w:rPr>
      </w:pPr>
    </w:p>
    <w:p w:rsidR="00D8775B" w:rsidRPr="00CE5FC5" w:rsidRDefault="001139F6" w:rsidP="00D8775B">
      <w:pPr>
        <w:jc w:val="center"/>
        <w:rPr>
          <w:b/>
          <w:sz w:val="24"/>
          <w:szCs w:val="24"/>
        </w:rPr>
      </w:pPr>
      <w:r w:rsidRPr="00CE5FC5">
        <w:rPr>
          <w:b/>
          <w:sz w:val="24"/>
          <w:szCs w:val="24"/>
        </w:rPr>
        <w:t xml:space="preserve">от </w:t>
      </w:r>
      <w:r w:rsidR="00837ECB">
        <w:rPr>
          <w:b/>
          <w:sz w:val="24"/>
          <w:szCs w:val="24"/>
        </w:rPr>
        <w:t>«29</w:t>
      </w:r>
      <w:r w:rsidR="004F2FC0">
        <w:rPr>
          <w:b/>
          <w:sz w:val="24"/>
          <w:szCs w:val="24"/>
        </w:rPr>
        <w:t>» декабря</w:t>
      </w:r>
      <w:r w:rsidR="00327FCB" w:rsidRPr="00CE5FC5">
        <w:rPr>
          <w:b/>
          <w:sz w:val="24"/>
          <w:szCs w:val="24"/>
        </w:rPr>
        <w:t xml:space="preserve"> </w:t>
      </w:r>
      <w:r w:rsidR="00B93A53" w:rsidRPr="00CE5FC5">
        <w:rPr>
          <w:b/>
          <w:sz w:val="24"/>
          <w:szCs w:val="24"/>
        </w:rPr>
        <w:t xml:space="preserve"> </w:t>
      </w:r>
      <w:r w:rsidR="005E63D5" w:rsidRPr="00CE5FC5">
        <w:rPr>
          <w:b/>
          <w:sz w:val="24"/>
          <w:szCs w:val="24"/>
        </w:rPr>
        <w:t>20</w:t>
      </w:r>
      <w:r w:rsidR="00F12D0E" w:rsidRPr="00CE5FC5">
        <w:rPr>
          <w:b/>
          <w:sz w:val="24"/>
          <w:szCs w:val="24"/>
        </w:rPr>
        <w:t>2</w:t>
      </w:r>
      <w:r w:rsidR="00784D20">
        <w:rPr>
          <w:b/>
          <w:sz w:val="24"/>
          <w:szCs w:val="24"/>
        </w:rPr>
        <w:t>2</w:t>
      </w:r>
      <w:r w:rsidR="00D8775B" w:rsidRPr="00CE5FC5">
        <w:rPr>
          <w:b/>
          <w:sz w:val="24"/>
          <w:szCs w:val="24"/>
        </w:rPr>
        <w:t>г.</w:t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</w:r>
      <w:r w:rsidR="00D8775B" w:rsidRPr="00CE5FC5">
        <w:rPr>
          <w:b/>
          <w:sz w:val="24"/>
          <w:szCs w:val="24"/>
        </w:rPr>
        <w:tab/>
        <w:t>№</w:t>
      </w:r>
      <w:r w:rsidR="00544321" w:rsidRPr="00CE5FC5">
        <w:rPr>
          <w:b/>
          <w:sz w:val="24"/>
          <w:szCs w:val="24"/>
        </w:rPr>
        <w:t xml:space="preserve"> </w:t>
      </w:r>
      <w:r w:rsidR="004F2FC0">
        <w:rPr>
          <w:b/>
          <w:sz w:val="24"/>
          <w:szCs w:val="24"/>
        </w:rPr>
        <w:t>17</w:t>
      </w:r>
    </w:p>
    <w:p w:rsidR="00D8775B" w:rsidRPr="00C46882" w:rsidRDefault="00D8775B" w:rsidP="00D8775B">
      <w:pPr>
        <w:jc w:val="center"/>
        <w:rPr>
          <w:sz w:val="24"/>
          <w:szCs w:val="24"/>
        </w:rPr>
      </w:pPr>
      <w:r w:rsidRPr="00C46882">
        <w:rPr>
          <w:b/>
          <w:sz w:val="24"/>
          <w:szCs w:val="24"/>
        </w:rPr>
        <w:t xml:space="preserve">   с. С</w:t>
      </w:r>
      <w:r w:rsidR="005070DF">
        <w:rPr>
          <w:b/>
          <w:sz w:val="24"/>
          <w:szCs w:val="24"/>
        </w:rPr>
        <w:t>тарая Рябка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«О бюджете </w:t>
      </w:r>
      <w:r w:rsidR="005070DF">
        <w:rPr>
          <w:b/>
          <w:sz w:val="24"/>
          <w:szCs w:val="24"/>
        </w:rPr>
        <w:t>Старорябкин</w:t>
      </w:r>
      <w:r w:rsidRPr="00C46882">
        <w:rPr>
          <w:b/>
          <w:sz w:val="24"/>
          <w:szCs w:val="24"/>
        </w:rPr>
        <w:t xml:space="preserve">ского сельского поселения Краснослободского муниципального района Республики Мордовия на </w:t>
      </w:r>
      <w:r w:rsidR="005E63D5">
        <w:rPr>
          <w:b/>
          <w:sz w:val="24"/>
          <w:szCs w:val="24"/>
        </w:rPr>
        <w:t>202</w:t>
      </w:r>
      <w:r w:rsidR="00784D20">
        <w:rPr>
          <w:b/>
          <w:sz w:val="24"/>
          <w:szCs w:val="24"/>
        </w:rPr>
        <w:t>3</w:t>
      </w:r>
      <w:r w:rsidRPr="00C46882">
        <w:rPr>
          <w:b/>
          <w:sz w:val="24"/>
          <w:szCs w:val="24"/>
        </w:rPr>
        <w:t xml:space="preserve"> год</w:t>
      </w:r>
      <w:r w:rsidR="00784D20">
        <w:rPr>
          <w:b/>
          <w:sz w:val="24"/>
          <w:szCs w:val="24"/>
        </w:rPr>
        <w:t xml:space="preserve"> и на плановый период 2024</w:t>
      </w:r>
      <w:r w:rsidR="003B0389">
        <w:rPr>
          <w:b/>
          <w:sz w:val="24"/>
          <w:szCs w:val="24"/>
        </w:rPr>
        <w:t xml:space="preserve"> и 202</w:t>
      </w:r>
      <w:r w:rsidR="00784D20">
        <w:rPr>
          <w:b/>
          <w:sz w:val="24"/>
          <w:szCs w:val="24"/>
        </w:rPr>
        <w:t xml:space="preserve">5 </w:t>
      </w:r>
      <w:r w:rsidR="003B0389">
        <w:rPr>
          <w:b/>
          <w:sz w:val="24"/>
          <w:szCs w:val="24"/>
        </w:rPr>
        <w:t>годов</w:t>
      </w:r>
      <w:r w:rsidRPr="00C46882">
        <w:rPr>
          <w:b/>
          <w:sz w:val="24"/>
          <w:szCs w:val="24"/>
        </w:rPr>
        <w:t>»</w:t>
      </w:r>
    </w:p>
    <w:p w:rsidR="00BF6A34" w:rsidRPr="00C46882" w:rsidRDefault="00BF6A34" w:rsidP="00D8775B">
      <w:pPr>
        <w:jc w:val="center"/>
        <w:rPr>
          <w:b/>
          <w:sz w:val="24"/>
          <w:szCs w:val="24"/>
        </w:rPr>
      </w:pPr>
    </w:p>
    <w:p w:rsidR="00D8775B" w:rsidRDefault="00D8775B" w:rsidP="00527B4F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          </w:t>
      </w:r>
      <w:r w:rsidR="00F72B85">
        <w:rPr>
          <w:sz w:val="24"/>
          <w:szCs w:val="24"/>
        </w:rPr>
        <w:t xml:space="preserve">В соответствии с Бюджетным кодексом Российской Федерации и на основании прогноза социально-экономического развития </w:t>
      </w:r>
      <w:r w:rsidR="005070DF">
        <w:rPr>
          <w:sz w:val="24"/>
          <w:szCs w:val="24"/>
        </w:rPr>
        <w:t>Старорябкин</w:t>
      </w:r>
      <w:r w:rsidR="00F72B85">
        <w:rPr>
          <w:sz w:val="24"/>
          <w:szCs w:val="24"/>
        </w:rPr>
        <w:t xml:space="preserve">ского сельского поселения </w:t>
      </w:r>
      <w:r w:rsidR="00F72B85" w:rsidRPr="00C46882">
        <w:rPr>
          <w:sz w:val="24"/>
          <w:szCs w:val="24"/>
        </w:rPr>
        <w:t>Краснослободского муниципального района</w:t>
      </w:r>
      <w:r w:rsidR="00F72B85">
        <w:rPr>
          <w:sz w:val="24"/>
          <w:szCs w:val="24"/>
        </w:rPr>
        <w:t xml:space="preserve"> Республики Мордовия настоящее Решение  утверждает объем доходов и расходов, а также иные показатели бюджета </w:t>
      </w:r>
      <w:r w:rsidR="005070DF">
        <w:rPr>
          <w:sz w:val="24"/>
          <w:szCs w:val="24"/>
        </w:rPr>
        <w:t>Старорябкин</w:t>
      </w:r>
      <w:r w:rsidR="00F72B85">
        <w:rPr>
          <w:sz w:val="24"/>
          <w:szCs w:val="24"/>
        </w:rPr>
        <w:t xml:space="preserve">ского сельского поселения </w:t>
      </w:r>
      <w:r w:rsidR="00F72B85" w:rsidRPr="00C46882">
        <w:rPr>
          <w:sz w:val="24"/>
          <w:szCs w:val="24"/>
        </w:rPr>
        <w:t>Краснослободского муниципального района</w:t>
      </w:r>
      <w:r w:rsidR="005E63D5">
        <w:rPr>
          <w:sz w:val="24"/>
          <w:szCs w:val="24"/>
        </w:rPr>
        <w:t xml:space="preserve"> Республики Мордовия на 202</w:t>
      </w:r>
      <w:r w:rsidR="004F2FC0">
        <w:rPr>
          <w:sz w:val="24"/>
          <w:szCs w:val="24"/>
        </w:rPr>
        <w:t>3</w:t>
      </w:r>
      <w:r w:rsidR="00F72B85">
        <w:rPr>
          <w:sz w:val="24"/>
          <w:szCs w:val="24"/>
        </w:rPr>
        <w:t xml:space="preserve"> год</w:t>
      </w:r>
      <w:r w:rsidR="003B0389">
        <w:rPr>
          <w:sz w:val="24"/>
          <w:szCs w:val="24"/>
        </w:rPr>
        <w:t xml:space="preserve"> и на плановый период 202</w:t>
      </w:r>
      <w:r w:rsidR="004F2FC0">
        <w:rPr>
          <w:sz w:val="24"/>
          <w:szCs w:val="24"/>
        </w:rPr>
        <w:t>4</w:t>
      </w:r>
      <w:r w:rsidR="003B0389">
        <w:rPr>
          <w:sz w:val="24"/>
          <w:szCs w:val="24"/>
        </w:rPr>
        <w:t xml:space="preserve"> и 202</w:t>
      </w:r>
      <w:r w:rsidR="004F2FC0">
        <w:rPr>
          <w:sz w:val="24"/>
          <w:szCs w:val="24"/>
        </w:rPr>
        <w:t>5</w:t>
      </w:r>
      <w:r w:rsidR="003B0389">
        <w:rPr>
          <w:sz w:val="24"/>
          <w:szCs w:val="24"/>
        </w:rPr>
        <w:t xml:space="preserve"> годов</w:t>
      </w:r>
      <w:r w:rsidR="00F72B85">
        <w:rPr>
          <w:sz w:val="24"/>
          <w:szCs w:val="24"/>
        </w:rPr>
        <w:t>.</w:t>
      </w:r>
    </w:p>
    <w:p w:rsidR="00F72B85" w:rsidRPr="00C46882" w:rsidRDefault="00F72B85" w:rsidP="00D8775B">
      <w:pPr>
        <w:rPr>
          <w:sz w:val="24"/>
          <w:szCs w:val="24"/>
        </w:rPr>
      </w:pPr>
    </w:p>
    <w:p w:rsidR="00D8775B" w:rsidRPr="00C46882" w:rsidRDefault="00D8775B" w:rsidP="00D8775B">
      <w:pPr>
        <w:jc w:val="center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>Основные характеристики бюджета</w:t>
      </w:r>
    </w:p>
    <w:p w:rsidR="00D8775B" w:rsidRPr="00C46882" w:rsidRDefault="005070DF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Старорябкин</w:t>
      </w:r>
      <w:r w:rsidR="00D8775B" w:rsidRPr="00C46882">
        <w:rPr>
          <w:b/>
          <w:sz w:val="24"/>
          <w:szCs w:val="24"/>
        </w:rPr>
        <w:t>ского сельского поселения Краснослободского муниципального района.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8A7726" w:rsidRDefault="00D8775B" w:rsidP="00D8775B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1.Утвердить бюджет </w:t>
      </w:r>
      <w:r w:rsidR="005070DF">
        <w:rPr>
          <w:sz w:val="24"/>
          <w:szCs w:val="24"/>
        </w:rPr>
        <w:t>Старорябкин</w:t>
      </w:r>
      <w:r w:rsidRPr="00C46882">
        <w:rPr>
          <w:sz w:val="24"/>
          <w:szCs w:val="24"/>
        </w:rPr>
        <w:t xml:space="preserve">ского сельского поселения  Краснослободского муниципального района (далее – местный </w:t>
      </w:r>
      <w:r w:rsidR="005E63D5">
        <w:rPr>
          <w:sz w:val="24"/>
          <w:szCs w:val="24"/>
        </w:rPr>
        <w:t>бюджет) на 202</w:t>
      </w:r>
      <w:r w:rsidR="00784D20">
        <w:rPr>
          <w:sz w:val="24"/>
          <w:szCs w:val="24"/>
        </w:rPr>
        <w:t>3</w:t>
      </w:r>
      <w:r w:rsidRPr="00C46882">
        <w:rPr>
          <w:sz w:val="24"/>
          <w:szCs w:val="24"/>
        </w:rPr>
        <w:t xml:space="preserve"> год по доходам в сумме   </w:t>
      </w:r>
      <w:r w:rsidR="00784D20">
        <w:rPr>
          <w:sz w:val="24"/>
          <w:szCs w:val="24"/>
        </w:rPr>
        <w:t>1 341 4</w:t>
      </w:r>
      <w:r w:rsidR="0023398E">
        <w:rPr>
          <w:sz w:val="24"/>
          <w:szCs w:val="24"/>
        </w:rPr>
        <w:t>00</w:t>
      </w:r>
      <w:r w:rsidRPr="008A7726">
        <w:rPr>
          <w:sz w:val="24"/>
          <w:szCs w:val="24"/>
        </w:rPr>
        <w:t xml:space="preserve"> рублей,  расходам в сумме   </w:t>
      </w:r>
      <w:r w:rsidR="00784D20">
        <w:rPr>
          <w:sz w:val="24"/>
          <w:szCs w:val="24"/>
        </w:rPr>
        <w:t>1 319 0</w:t>
      </w:r>
      <w:r w:rsidR="0023398E">
        <w:rPr>
          <w:sz w:val="24"/>
          <w:szCs w:val="24"/>
        </w:rPr>
        <w:t>00</w:t>
      </w:r>
      <w:r w:rsidRPr="008A7726">
        <w:rPr>
          <w:sz w:val="24"/>
          <w:szCs w:val="24"/>
        </w:rPr>
        <w:t xml:space="preserve"> рублей</w:t>
      </w:r>
      <w:r w:rsidR="003B0389" w:rsidRPr="008A7726">
        <w:rPr>
          <w:sz w:val="24"/>
          <w:szCs w:val="24"/>
        </w:rPr>
        <w:t>;</w:t>
      </w:r>
      <w:r w:rsidR="00A742C9" w:rsidRPr="008A7726">
        <w:rPr>
          <w:sz w:val="24"/>
          <w:szCs w:val="24"/>
        </w:rPr>
        <w:t xml:space="preserve"> на 202</w:t>
      </w:r>
      <w:r w:rsidR="00784D20">
        <w:rPr>
          <w:sz w:val="24"/>
          <w:szCs w:val="24"/>
        </w:rPr>
        <w:t>4</w:t>
      </w:r>
      <w:r w:rsidR="00A742C9" w:rsidRPr="008A7726">
        <w:rPr>
          <w:sz w:val="24"/>
          <w:szCs w:val="24"/>
        </w:rPr>
        <w:t xml:space="preserve"> год по доходам в сумме   </w:t>
      </w:r>
      <w:r w:rsidR="00784D20">
        <w:rPr>
          <w:sz w:val="24"/>
          <w:szCs w:val="24"/>
        </w:rPr>
        <w:t xml:space="preserve"> 1 094 100</w:t>
      </w:r>
      <w:r w:rsidR="00A742C9" w:rsidRPr="008A7726">
        <w:rPr>
          <w:sz w:val="24"/>
          <w:szCs w:val="24"/>
        </w:rPr>
        <w:t xml:space="preserve"> рублей,  расходам в сумме   </w:t>
      </w:r>
      <w:r w:rsidR="00784D20">
        <w:rPr>
          <w:sz w:val="24"/>
          <w:szCs w:val="24"/>
        </w:rPr>
        <w:t>1 053 700</w:t>
      </w:r>
      <w:r w:rsidR="00A742C9" w:rsidRPr="008A7726">
        <w:rPr>
          <w:sz w:val="24"/>
          <w:szCs w:val="24"/>
        </w:rPr>
        <w:t xml:space="preserve"> рублей</w:t>
      </w:r>
      <w:r w:rsidR="00D33C2D">
        <w:rPr>
          <w:sz w:val="24"/>
          <w:szCs w:val="24"/>
        </w:rPr>
        <w:t>, в том числе условно утвержден</w:t>
      </w:r>
      <w:r w:rsidR="00263162">
        <w:rPr>
          <w:sz w:val="24"/>
          <w:szCs w:val="24"/>
        </w:rPr>
        <w:t xml:space="preserve">ные расходы в сумме </w:t>
      </w:r>
      <w:r w:rsidR="00784D20">
        <w:rPr>
          <w:sz w:val="24"/>
          <w:szCs w:val="24"/>
        </w:rPr>
        <w:t>23 500</w:t>
      </w:r>
      <w:r w:rsidR="00D33C2D" w:rsidRPr="00BD21B9">
        <w:rPr>
          <w:color w:val="FF0000"/>
          <w:sz w:val="24"/>
          <w:szCs w:val="24"/>
        </w:rPr>
        <w:t xml:space="preserve"> </w:t>
      </w:r>
      <w:r w:rsidR="00D33C2D">
        <w:rPr>
          <w:sz w:val="24"/>
          <w:szCs w:val="24"/>
        </w:rPr>
        <w:t>рублей</w:t>
      </w:r>
      <w:r w:rsidR="003B0389" w:rsidRPr="008A7726">
        <w:rPr>
          <w:sz w:val="24"/>
          <w:szCs w:val="24"/>
        </w:rPr>
        <w:t>;</w:t>
      </w:r>
      <w:r w:rsidR="00A742C9" w:rsidRPr="008A7726">
        <w:rPr>
          <w:sz w:val="24"/>
          <w:szCs w:val="24"/>
        </w:rPr>
        <w:t xml:space="preserve"> на 202</w:t>
      </w:r>
      <w:r w:rsidR="00784D20">
        <w:rPr>
          <w:sz w:val="24"/>
          <w:szCs w:val="24"/>
        </w:rPr>
        <w:t>5</w:t>
      </w:r>
      <w:r w:rsidR="00A742C9" w:rsidRPr="008A7726">
        <w:rPr>
          <w:sz w:val="24"/>
          <w:szCs w:val="24"/>
        </w:rPr>
        <w:t xml:space="preserve"> год по доходам в сумме   </w:t>
      </w:r>
      <w:r w:rsidR="00784D20">
        <w:rPr>
          <w:sz w:val="24"/>
          <w:szCs w:val="24"/>
        </w:rPr>
        <w:t>649 600</w:t>
      </w:r>
      <w:r w:rsidR="00A742C9" w:rsidRPr="008A7726">
        <w:rPr>
          <w:sz w:val="24"/>
          <w:szCs w:val="24"/>
        </w:rPr>
        <w:t xml:space="preserve"> рублей,  расходам в сумме   </w:t>
      </w:r>
      <w:r w:rsidR="00784D20">
        <w:rPr>
          <w:sz w:val="24"/>
          <w:szCs w:val="24"/>
        </w:rPr>
        <w:t>591 200</w:t>
      </w:r>
      <w:r w:rsidR="00D33C2D">
        <w:rPr>
          <w:sz w:val="24"/>
          <w:szCs w:val="24"/>
        </w:rPr>
        <w:t xml:space="preserve">, в том числе условно утвержденные расходы в сумме </w:t>
      </w:r>
      <w:r w:rsidR="00784D20" w:rsidRPr="00784D20">
        <w:rPr>
          <w:sz w:val="24"/>
          <w:szCs w:val="24"/>
        </w:rPr>
        <w:t>23 600</w:t>
      </w:r>
      <w:r w:rsidR="00A742C9" w:rsidRPr="008A7726">
        <w:rPr>
          <w:sz w:val="24"/>
          <w:szCs w:val="24"/>
        </w:rPr>
        <w:t xml:space="preserve"> рублей.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C46882" w:rsidRDefault="00F72B85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D8775B" w:rsidRPr="00C46882">
        <w:rPr>
          <w:b/>
          <w:sz w:val="24"/>
          <w:szCs w:val="24"/>
        </w:rPr>
        <w:t xml:space="preserve">1.Общая характеристика доходов бюджета </w:t>
      </w:r>
      <w:r w:rsidR="005070DF">
        <w:rPr>
          <w:b/>
          <w:sz w:val="24"/>
          <w:szCs w:val="24"/>
        </w:rPr>
        <w:t>Старорябкин</w:t>
      </w:r>
      <w:r w:rsidR="00D8775B" w:rsidRPr="00C46882">
        <w:rPr>
          <w:b/>
          <w:sz w:val="24"/>
          <w:szCs w:val="24"/>
        </w:rPr>
        <w:t>ского сельского поселения Краснослободского муниципального района</w:t>
      </w:r>
    </w:p>
    <w:p w:rsidR="00D8775B" w:rsidRDefault="00D8775B" w:rsidP="00D8775B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Доходы бюджета </w:t>
      </w:r>
      <w:r w:rsidR="005070DF">
        <w:rPr>
          <w:sz w:val="24"/>
          <w:szCs w:val="24"/>
        </w:rPr>
        <w:t>Старорябкин</w:t>
      </w:r>
      <w:r w:rsidRPr="00C46882">
        <w:rPr>
          <w:sz w:val="24"/>
          <w:szCs w:val="24"/>
        </w:rPr>
        <w:t>ского сельского поселения  Краснослободского муниципального района формируются за счет федеральных, региональных, местных налогов, сборов и неналоговых доходов - в соответствии с нормативами отчислений, установленным федеральным законодательством, Законом Республики Мордовия от 21 февраля 2008 года N 4-З «О межбюджетных отношениях в Республике Мордовия», Законом Республики Мордовия «О республиканском бюд</w:t>
      </w:r>
      <w:r>
        <w:rPr>
          <w:sz w:val="24"/>
          <w:szCs w:val="24"/>
        </w:rPr>
        <w:t xml:space="preserve">жете Республики </w:t>
      </w:r>
      <w:r w:rsidR="00D6323B">
        <w:rPr>
          <w:sz w:val="24"/>
          <w:szCs w:val="24"/>
        </w:rPr>
        <w:t>Мордовия на 20</w:t>
      </w:r>
      <w:r w:rsidR="00A742C9">
        <w:rPr>
          <w:sz w:val="24"/>
          <w:szCs w:val="24"/>
        </w:rPr>
        <w:t>2</w:t>
      </w:r>
      <w:r w:rsidR="00784D20">
        <w:rPr>
          <w:sz w:val="24"/>
          <w:szCs w:val="24"/>
        </w:rPr>
        <w:t>3</w:t>
      </w:r>
      <w:r w:rsidR="007154A8">
        <w:rPr>
          <w:sz w:val="24"/>
          <w:szCs w:val="24"/>
        </w:rPr>
        <w:t xml:space="preserve"> год и на плановый период 202</w:t>
      </w:r>
      <w:r w:rsidR="00784D20">
        <w:rPr>
          <w:sz w:val="24"/>
          <w:szCs w:val="24"/>
        </w:rPr>
        <w:t>4</w:t>
      </w:r>
      <w:r w:rsidR="007154A8">
        <w:rPr>
          <w:sz w:val="24"/>
          <w:szCs w:val="24"/>
        </w:rPr>
        <w:t xml:space="preserve"> и 202</w:t>
      </w:r>
      <w:r w:rsidR="00784D20">
        <w:rPr>
          <w:sz w:val="24"/>
          <w:szCs w:val="24"/>
        </w:rPr>
        <w:t>5</w:t>
      </w:r>
      <w:r w:rsidRPr="00C46882">
        <w:rPr>
          <w:sz w:val="24"/>
          <w:szCs w:val="24"/>
        </w:rPr>
        <w:t xml:space="preserve"> годов», а также за счет безвозмездных поступлений.  </w:t>
      </w:r>
    </w:p>
    <w:p w:rsidR="00D6323B" w:rsidRPr="00C36DD0" w:rsidRDefault="00D6323B" w:rsidP="00D6323B">
      <w:pPr>
        <w:rPr>
          <w:bCs/>
          <w:sz w:val="28"/>
          <w:szCs w:val="28"/>
        </w:rPr>
      </w:pPr>
    </w:p>
    <w:p w:rsidR="00D8775B" w:rsidRPr="00C46882" w:rsidRDefault="00D6323B" w:rsidP="00D632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FD2752">
        <w:rPr>
          <w:b/>
          <w:sz w:val="24"/>
          <w:szCs w:val="24"/>
        </w:rPr>
        <w:t>2</w:t>
      </w:r>
      <w:r w:rsidR="00D8775B" w:rsidRPr="00C46882">
        <w:rPr>
          <w:b/>
          <w:sz w:val="24"/>
          <w:szCs w:val="24"/>
        </w:rPr>
        <w:t>. Формирование доходов бюджета</w:t>
      </w:r>
      <w:r>
        <w:rPr>
          <w:b/>
          <w:sz w:val="24"/>
          <w:szCs w:val="24"/>
        </w:rPr>
        <w:t xml:space="preserve">  </w:t>
      </w:r>
      <w:r w:rsidR="005070DF">
        <w:rPr>
          <w:b/>
          <w:sz w:val="24"/>
          <w:szCs w:val="24"/>
        </w:rPr>
        <w:t>Старорябкин</w:t>
      </w:r>
      <w:r w:rsidR="00D8775B" w:rsidRPr="00C46882">
        <w:rPr>
          <w:b/>
          <w:sz w:val="24"/>
          <w:szCs w:val="24"/>
        </w:rPr>
        <w:t>ского сельского поселения Краснослободского муниципального района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Pr="00C46882" w:rsidRDefault="005F7D04" w:rsidP="00D8775B">
      <w:pPr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784D20">
        <w:rPr>
          <w:sz w:val="24"/>
          <w:szCs w:val="24"/>
        </w:rPr>
        <w:t>3</w:t>
      </w:r>
      <w:r w:rsidR="00D8775B" w:rsidRPr="00C46882">
        <w:rPr>
          <w:sz w:val="24"/>
          <w:szCs w:val="24"/>
        </w:rPr>
        <w:t xml:space="preserve"> году запланировано поступление доходов в бюджет </w:t>
      </w:r>
      <w:r w:rsidR="005070DF">
        <w:rPr>
          <w:sz w:val="24"/>
          <w:szCs w:val="24"/>
        </w:rPr>
        <w:t>Старорябкин</w:t>
      </w:r>
      <w:r w:rsidR="00D8775B" w:rsidRPr="00C46882">
        <w:rPr>
          <w:sz w:val="24"/>
          <w:szCs w:val="24"/>
        </w:rPr>
        <w:t>ского сельского поселения Краснослободского муниципального района в суммах согласно приложению 1 в соответствии с классификацией доходов бюджетов Российской Федерации.</w:t>
      </w:r>
    </w:p>
    <w:p w:rsidR="00D8775B" w:rsidRPr="00C46882" w:rsidRDefault="00D8775B" w:rsidP="00D8775B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2.Основные источники доходов бюджета </w:t>
      </w:r>
      <w:r w:rsidR="005070DF">
        <w:rPr>
          <w:sz w:val="24"/>
          <w:szCs w:val="24"/>
        </w:rPr>
        <w:t>Старорябкин</w:t>
      </w:r>
      <w:r w:rsidRPr="00C46882">
        <w:rPr>
          <w:sz w:val="24"/>
          <w:szCs w:val="24"/>
        </w:rPr>
        <w:t xml:space="preserve">ского сельского поселения Краснослободского муниципального района закрепляются за главными администраторами доходов бюджета </w:t>
      </w:r>
      <w:r w:rsidR="005070DF">
        <w:rPr>
          <w:sz w:val="24"/>
          <w:szCs w:val="24"/>
        </w:rPr>
        <w:t>Старорябкин</w:t>
      </w:r>
      <w:r w:rsidRPr="00C46882">
        <w:rPr>
          <w:sz w:val="24"/>
          <w:szCs w:val="24"/>
        </w:rPr>
        <w:t>ского  сельского поселения  Краснослободского муниципально</w:t>
      </w:r>
      <w:r w:rsidR="007154A8">
        <w:rPr>
          <w:sz w:val="24"/>
          <w:szCs w:val="24"/>
        </w:rPr>
        <w:t>го района Р</w:t>
      </w:r>
      <w:r w:rsidR="00C0233F">
        <w:rPr>
          <w:sz w:val="24"/>
          <w:szCs w:val="24"/>
        </w:rPr>
        <w:t>еспублики Мордовия</w:t>
      </w:r>
      <w:r w:rsidR="007154A8">
        <w:rPr>
          <w:sz w:val="24"/>
          <w:szCs w:val="24"/>
        </w:rPr>
        <w:t>.</w:t>
      </w:r>
    </w:p>
    <w:p w:rsidR="007154A8" w:rsidRPr="00C46882" w:rsidRDefault="007154A8" w:rsidP="00D8775B">
      <w:pPr>
        <w:jc w:val="both"/>
        <w:rPr>
          <w:sz w:val="24"/>
          <w:szCs w:val="24"/>
        </w:rPr>
      </w:pPr>
    </w:p>
    <w:p w:rsidR="00D8775B" w:rsidRPr="00C46882" w:rsidRDefault="00D8775B" w:rsidP="00D8775B">
      <w:pPr>
        <w:jc w:val="both"/>
        <w:rPr>
          <w:sz w:val="24"/>
          <w:szCs w:val="24"/>
        </w:rPr>
      </w:pPr>
    </w:p>
    <w:p w:rsidR="00D8775B" w:rsidRPr="00C46882" w:rsidRDefault="00D60E24" w:rsidP="00D60E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Статья </w:t>
      </w:r>
      <w:r w:rsidR="00921890">
        <w:rPr>
          <w:b/>
          <w:sz w:val="24"/>
          <w:szCs w:val="24"/>
        </w:rPr>
        <w:t>3</w:t>
      </w:r>
      <w:r w:rsidR="00D8775B" w:rsidRPr="00C46882">
        <w:rPr>
          <w:b/>
          <w:sz w:val="24"/>
          <w:szCs w:val="24"/>
        </w:rPr>
        <w:t>. Распределение расходов бюджета</w:t>
      </w:r>
      <w:r>
        <w:rPr>
          <w:b/>
          <w:sz w:val="24"/>
          <w:szCs w:val="24"/>
        </w:rPr>
        <w:t xml:space="preserve"> </w:t>
      </w:r>
      <w:r w:rsidR="005070DF">
        <w:rPr>
          <w:b/>
          <w:sz w:val="24"/>
          <w:szCs w:val="24"/>
        </w:rPr>
        <w:t>Старорябкин</w:t>
      </w:r>
      <w:r w:rsidR="00D8775B" w:rsidRPr="00C46882">
        <w:rPr>
          <w:b/>
          <w:sz w:val="24"/>
          <w:szCs w:val="24"/>
        </w:rPr>
        <w:t>ского сельского поселения Краснослободского муниципального района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 xml:space="preserve">Утвердить: 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ведомственную ст</w:t>
      </w:r>
      <w:r>
        <w:rPr>
          <w:sz w:val="24"/>
          <w:szCs w:val="24"/>
        </w:rPr>
        <w:t>руктуру расходов бюджета на 2023 год и на плановый период 2024 и 2025</w:t>
      </w:r>
      <w:r w:rsidRPr="00C0233F">
        <w:rPr>
          <w:sz w:val="24"/>
          <w:szCs w:val="24"/>
        </w:rPr>
        <w:t xml:space="preserve"> годов  согласно приложению 2 к настоящему решению;</w:t>
      </w:r>
    </w:p>
    <w:p w:rsidR="00C0233F" w:rsidRPr="00C0233F" w:rsidRDefault="00C0233F" w:rsidP="00C023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распределение бюджетных ассигнований бюджета сельского поселения  по разделам, подразделам, целевым статьям(муниципальным программам и не программным направлениям деятельности), группам(группам и подгруппам)видов расходов классиф</w:t>
      </w:r>
      <w:r>
        <w:rPr>
          <w:sz w:val="24"/>
          <w:szCs w:val="24"/>
        </w:rPr>
        <w:t>икации расходов бюджетов на 2023</w:t>
      </w:r>
      <w:r w:rsidRPr="00C0233F">
        <w:rPr>
          <w:sz w:val="24"/>
          <w:szCs w:val="24"/>
        </w:rPr>
        <w:t xml:space="preserve"> год и н</w:t>
      </w:r>
      <w:r>
        <w:rPr>
          <w:sz w:val="24"/>
          <w:szCs w:val="24"/>
        </w:rPr>
        <w:t>а плановый период 2024- 2025</w:t>
      </w:r>
      <w:r w:rsidRPr="00C0233F">
        <w:rPr>
          <w:sz w:val="24"/>
          <w:szCs w:val="24"/>
        </w:rPr>
        <w:t xml:space="preserve"> годов  согласно приложению 3 к настоящему решению;</w:t>
      </w:r>
    </w:p>
    <w:p w:rsidR="00AB07AD" w:rsidRPr="004F2FC0" w:rsidRDefault="00C0233F" w:rsidP="004F2FC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233F">
        <w:rPr>
          <w:sz w:val="24"/>
          <w:szCs w:val="24"/>
        </w:rPr>
        <w:t>распределение бюджетных ассигнований бюджета сельского поселения  по целевым статьям(муниципальным программам и не программным направлениям деятельности), группам(группам и подгруппам)видов расходов классиф</w:t>
      </w:r>
      <w:r>
        <w:rPr>
          <w:sz w:val="24"/>
          <w:szCs w:val="24"/>
        </w:rPr>
        <w:t>икации расходов бюджетов на 2023 год и на плановый период 2024- 2025</w:t>
      </w:r>
      <w:r w:rsidRPr="00C0233F">
        <w:rPr>
          <w:sz w:val="24"/>
          <w:szCs w:val="24"/>
        </w:rPr>
        <w:t xml:space="preserve"> годов  согласно приложению 4 к настоящему решению.».</w:t>
      </w:r>
    </w:p>
    <w:p w:rsidR="00AB07AD" w:rsidRPr="006E1DF9" w:rsidRDefault="00AB07AD" w:rsidP="00AB07AD">
      <w:pPr>
        <w:autoSpaceDE w:val="0"/>
        <w:autoSpaceDN w:val="0"/>
        <w:adjustRightInd w:val="0"/>
        <w:ind w:firstLine="720"/>
        <w:jc w:val="both"/>
      </w:pPr>
      <w:r w:rsidRPr="006E1DF9">
        <w:t xml:space="preserve"> </w:t>
      </w:r>
    </w:p>
    <w:p w:rsidR="00AB07AD" w:rsidRPr="006E1DF9" w:rsidRDefault="00AB07AD" w:rsidP="00AB07AD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D8775B" w:rsidRPr="00C46882" w:rsidRDefault="00D60E24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921890">
        <w:rPr>
          <w:b/>
          <w:sz w:val="24"/>
          <w:szCs w:val="24"/>
        </w:rPr>
        <w:t>4</w:t>
      </w:r>
      <w:r w:rsidR="00D8775B" w:rsidRPr="00C46882">
        <w:rPr>
          <w:b/>
          <w:sz w:val="24"/>
          <w:szCs w:val="24"/>
        </w:rPr>
        <w:t xml:space="preserve">. Бюджетные ассигнования на закупку товаров, работ, услуг для муниципальных нужд </w:t>
      </w:r>
      <w:r w:rsidR="005070DF">
        <w:rPr>
          <w:b/>
          <w:sz w:val="24"/>
          <w:szCs w:val="24"/>
        </w:rPr>
        <w:t>Старорябкин</w:t>
      </w:r>
      <w:r w:rsidR="00D8775B" w:rsidRPr="00C46882">
        <w:rPr>
          <w:b/>
          <w:sz w:val="24"/>
          <w:szCs w:val="24"/>
        </w:rPr>
        <w:t>ского сельского поселения Краснослободского муниципального района</w:t>
      </w: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D8775B" w:rsidP="00D8775B">
      <w:pPr>
        <w:jc w:val="both"/>
        <w:rPr>
          <w:sz w:val="24"/>
          <w:szCs w:val="24"/>
        </w:rPr>
      </w:pPr>
      <w:r w:rsidRPr="00C46882">
        <w:rPr>
          <w:sz w:val="24"/>
          <w:szCs w:val="24"/>
        </w:rPr>
        <w:t xml:space="preserve">Из бюджета </w:t>
      </w:r>
      <w:r w:rsidR="005070DF">
        <w:rPr>
          <w:sz w:val="24"/>
          <w:szCs w:val="24"/>
        </w:rPr>
        <w:t>Старорябкин</w:t>
      </w:r>
      <w:r w:rsidRPr="00C46882">
        <w:rPr>
          <w:sz w:val="24"/>
          <w:szCs w:val="24"/>
        </w:rPr>
        <w:t xml:space="preserve">ского сельского поселения Краснослободского муниципального района предоставляются бюджетные ассигнования </w:t>
      </w:r>
      <w:r w:rsidR="00C25ACF">
        <w:rPr>
          <w:sz w:val="24"/>
          <w:szCs w:val="24"/>
        </w:rPr>
        <w:t xml:space="preserve">для муниципальных нужд </w:t>
      </w:r>
      <w:r w:rsidRPr="00C46882">
        <w:rPr>
          <w:sz w:val="24"/>
          <w:szCs w:val="24"/>
        </w:rPr>
        <w:t>на закупку товаров, работ и услуг в целях оказания муниципальных услуг физическим и юридическим лицам</w:t>
      </w:r>
      <w:r w:rsidR="00C25ACF">
        <w:rPr>
          <w:sz w:val="24"/>
          <w:szCs w:val="24"/>
        </w:rPr>
        <w:t xml:space="preserve">, </w:t>
      </w:r>
      <w:r w:rsidR="00C25ACF" w:rsidRPr="009D237B">
        <w:rPr>
          <w:sz w:val="24"/>
          <w:szCs w:val="24"/>
        </w:rPr>
        <w:t>на финансовое обеспечение реализации муниципальных программ</w:t>
      </w:r>
      <w:bookmarkStart w:id="0" w:name="sub_81"/>
      <w:r w:rsidR="009D237B">
        <w:rPr>
          <w:sz w:val="24"/>
          <w:szCs w:val="24"/>
        </w:rPr>
        <w:t>.</w:t>
      </w:r>
    </w:p>
    <w:p w:rsidR="00843132" w:rsidRPr="00C46882" w:rsidRDefault="00843132" w:rsidP="00D8775B">
      <w:pPr>
        <w:jc w:val="both"/>
        <w:rPr>
          <w:sz w:val="24"/>
          <w:szCs w:val="24"/>
        </w:rPr>
      </w:pPr>
    </w:p>
    <w:bookmarkEnd w:id="0"/>
    <w:p w:rsidR="009E0452" w:rsidRPr="00C46882" w:rsidRDefault="009E0452" w:rsidP="00D8775B">
      <w:pPr>
        <w:jc w:val="both"/>
        <w:rPr>
          <w:sz w:val="24"/>
          <w:szCs w:val="24"/>
        </w:rPr>
      </w:pPr>
    </w:p>
    <w:p w:rsidR="009E0452" w:rsidRDefault="00AD6294" w:rsidP="00694BF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Статья 5</w:t>
      </w:r>
      <w:r w:rsidR="009E0452" w:rsidRPr="009E0452">
        <w:rPr>
          <w:b/>
          <w:bCs/>
          <w:sz w:val="24"/>
          <w:szCs w:val="24"/>
        </w:rPr>
        <w:t>. Бюджет</w:t>
      </w:r>
      <w:r w:rsidR="008F6B37">
        <w:rPr>
          <w:b/>
          <w:bCs/>
          <w:sz w:val="24"/>
          <w:szCs w:val="24"/>
        </w:rPr>
        <w:t xml:space="preserve">ные ассигнования </w:t>
      </w:r>
      <w:r w:rsidR="009E0452" w:rsidRPr="009E0452">
        <w:rPr>
          <w:b/>
          <w:bCs/>
          <w:sz w:val="24"/>
          <w:szCs w:val="24"/>
        </w:rPr>
        <w:t xml:space="preserve"> </w:t>
      </w:r>
      <w:r w:rsidR="005070DF">
        <w:rPr>
          <w:b/>
          <w:sz w:val="24"/>
          <w:szCs w:val="24"/>
        </w:rPr>
        <w:t>Старорябкин</w:t>
      </w:r>
      <w:r w:rsidR="009E0452" w:rsidRPr="00843132">
        <w:rPr>
          <w:b/>
          <w:sz w:val="24"/>
          <w:szCs w:val="24"/>
        </w:rPr>
        <w:t>ского сельского поселени</w:t>
      </w:r>
      <w:r w:rsidR="00843132">
        <w:rPr>
          <w:b/>
          <w:sz w:val="24"/>
          <w:szCs w:val="24"/>
        </w:rPr>
        <w:t>я</w:t>
      </w:r>
      <w:r w:rsidR="009E0452" w:rsidRPr="00C46882">
        <w:rPr>
          <w:sz w:val="24"/>
          <w:szCs w:val="24"/>
        </w:rPr>
        <w:t xml:space="preserve"> </w:t>
      </w:r>
      <w:r w:rsidR="009E0452" w:rsidRPr="009E0452">
        <w:rPr>
          <w:b/>
          <w:sz w:val="24"/>
          <w:szCs w:val="24"/>
        </w:rPr>
        <w:t>Краснослободского муниципального района Республики Мордовия</w:t>
      </w:r>
    </w:p>
    <w:p w:rsidR="00843132" w:rsidRPr="009E0452" w:rsidRDefault="00843132" w:rsidP="009E045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8F6B37" w:rsidRPr="009E0452" w:rsidRDefault="008F6B37" w:rsidP="008F6B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1.</w:t>
      </w:r>
      <w:r w:rsidR="009E0452" w:rsidRPr="009E0452">
        <w:rPr>
          <w:bCs/>
          <w:sz w:val="24"/>
          <w:szCs w:val="24"/>
        </w:rPr>
        <w:t xml:space="preserve"> Утвердить объем бюджетных ассигнований Дорожного фонда</w:t>
      </w:r>
      <w:r w:rsidR="009E0452" w:rsidRPr="009E0452">
        <w:rPr>
          <w:sz w:val="24"/>
          <w:szCs w:val="24"/>
        </w:rPr>
        <w:t xml:space="preserve"> </w:t>
      </w:r>
      <w:r w:rsidR="005070DF">
        <w:rPr>
          <w:sz w:val="24"/>
          <w:szCs w:val="24"/>
        </w:rPr>
        <w:t>Старорябкин</w:t>
      </w:r>
      <w:r w:rsidR="009E0452" w:rsidRPr="00C46882">
        <w:rPr>
          <w:sz w:val="24"/>
          <w:szCs w:val="24"/>
        </w:rPr>
        <w:t>ского сельского поселении</w:t>
      </w:r>
      <w:r w:rsidR="009E0452" w:rsidRPr="009E0452">
        <w:rPr>
          <w:bCs/>
          <w:sz w:val="24"/>
          <w:szCs w:val="24"/>
        </w:rPr>
        <w:t xml:space="preserve"> </w:t>
      </w:r>
      <w:r w:rsidR="009E0452" w:rsidRPr="009E0452">
        <w:rPr>
          <w:sz w:val="24"/>
          <w:szCs w:val="24"/>
        </w:rPr>
        <w:t>Краснослободского</w:t>
      </w:r>
      <w:r w:rsidR="009E0452" w:rsidRPr="009E0452">
        <w:rPr>
          <w:bCs/>
          <w:sz w:val="24"/>
          <w:szCs w:val="24"/>
        </w:rPr>
        <w:t xml:space="preserve"> муниципального района Республики Мордовия на </w:t>
      </w:r>
      <w:r w:rsidR="00C0233F">
        <w:rPr>
          <w:sz w:val="24"/>
          <w:szCs w:val="24"/>
        </w:rPr>
        <w:t>2023</w:t>
      </w:r>
      <w:r w:rsidR="009E0452" w:rsidRPr="009E0452">
        <w:rPr>
          <w:bCs/>
          <w:sz w:val="24"/>
          <w:szCs w:val="24"/>
        </w:rPr>
        <w:t xml:space="preserve"> год  в сумме </w:t>
      </w:r>
      <w:r w:rsidR="00C0233F" w:rsidRPr="00C0233F">
        <w:rPr>
          <w:bCs/>
          <w:sz w:val="24"/>
          <w:szCs w:val="24"/>
        </w:rPr>
        <w:t>112 900</w:t>
      </w:r>
      <w:r w:rsidR="00C0233F">
        <w:rPr>
          <w:bCs/>
          <w:sz w:val="24"/>
          <w:szCs w:val="24"/>
        </w:rPr>
        <w:t xml:space="preserve"> рублей, на 2024</w:t>
      </w:r>
      <w:r w:rsidR="009E0452" w:rsidRPr="009E0452">
        <w:rPr>
          <w:bCs/>
          <w:sz w:val="24"/>
          <w:szCs w:val="24"/>
        </w:rPr>
        <w:t xml:space="preserve"> год – </w:t>
      </w:r>
      <w:r w:rsidR="00C0233F" w:rsidRPr="00C0233F">
        <w:rPr>
          <w:bCs/>
          <w:sz w:val="24"/>
          <w:szCs w:val="24"/>
        </w:rPr>
        <w:t>112 900</w:t>
      </w:r>
      <w:r w:rsidR="00C0233F">
        <w:rPr>
          <w:bCs/>
          <w:sz w:val="24"/>
          <w:szCs w:val="24"/>
        </w:rPr>
        <w:t xml:space="preserve"> рублей, на 2025</w:t>
      </w:r>
      <w:r w:rsidR="009E0452" w:rsidRPr="009E0452">
        <w:rPr>
          <w:bCs/>
          <w:sz w:val="24"/>
          <w:szCs w:val="24"/>
        </w:rPr>
        <w:t xml:space="preserve"> год – </w:t>
      </w:r>
      <w:r w:rsidR="00C0233F" w:rsidRPr="00C0233F">
        <w:rPr>
          <w:bCs/>
          <w:sz w:val="24"/>
          <w:szCs w:val="24"/>
        </w:rPr>
        <w:t>112 900</w:t>
      </w:r>
      <w:r w:rsidR="009E0452" w:rsidRPr="009E0452">
        <w:rPr>
          <w:bCs/>
          <w:sz w:val="24"/>
          <w:szCs w:val="24"/>
        </w:rPr>
        <w:t xml:space="preserve"> рублей.</w:t>
      </w:r>
    </w:p>
    <w:p w:rsidR="00C0233F" w:rsidRPr="00C0233F" w:rsidRDefault="008F6B37" w:rsidP="00C02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C0233F" w:rsidRPr="00C0233F">
        <w:rPr>
          <w:sz w:val="24"/>
          <w:szCs w:val="24"/>
        </w:rPr>
        <w:t xml:space="preserve">Установить, что из бюджета </w:t>
      </w:r>
      <w:r w:rsidR="00C0233F" w:rsidRPr="00C0233F">
        <w:rPr>
          <w:color w:val="000000"/>
          <w:sz w:val="24"/>
          <w:szCs w:val="24"/>
          <w:lang w:eastAsia="ar-SA"/>
        </w:rPr>
        <w:t>Старорябкинского</w:t>
      </w:r>
      <w:r w:rsidR="00C0233F" w:rsidRPr="00C0233F">
        <w:rPr>
          <w:sz w:val="24"/>
          <w:szCs w:val="24"/>
        </w:rPr>
        <w:t xml:space="preserve"> сельского поселения Краснослободского муниципального района предоставляются следующие бюджетные ассигнования на социальное обеспечение населения, не связанные с предоставлением мер социальной поддержки:</w:t>
      </w:r>
    </w:p>
    <w:p w:rsidR="00C0233F" w:rsidRPr="00C0233F" w:rsidRDefault="00C0233F" w:rsidP="00C0233F">
      <w:pPr>
        <w:jc w:val="both"/>
        <w:rPr>
          <w:sz w:val="24"/>
          <w:szCs w:val="24"/>
        </w:rPr>
      </w:pPr>
      <w:r w:rsidRPr="00C0233F">
        <w:rPr>
          <w:sz w:val="24"/>
          <w:szCs w:val="24"/>
        </w:rPr>
        <w:t>пенсия за выслугу лет по старости (инвалидности) лицам, замещавшим муниципальные и иные должности, муниципальным служащим.</w:t>
      </w:r>
    </w:p>
    <w:p w:rsidR="00FD2752" w:rsidRDefault="00FD2752" w:rsidP="00D8775B">
      <w:pPr>
        <w:jc w:val="center"/>
        <w:rPr>
          <w:b/>
          <w:sz w:val="24"/>
          <w:szCs w:val="24"/>
        </w:rPr>
      </w:pPr>
    </w:p>
    <w:p w:rsidR="00D8775B" w:rsidRPr="00C46882" w:rsidRDefault="00D8775B" w:rsidP="00D8775B">
      <w:pPr>
        <w:rPr>
          <w:sz w:val="24"/>
          <w:szCs w:val="24"/>
        </w:rPr>
      </w:pPr>
    </w:p>
    <w:p w:rsidR="00D8775B" w:rsidRDefault="00AD6294" w:rsidP="00D87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  <w:r w:rsidR="00D8775B" w:rsidRPr="00C46882">
        <w:rPr>
          <w:b/>
          <w:sz w:val="24"/>
          <w:szCs w:val="24"/>
        </w:rPr>
        <w:t xml:space="preserve">. Резервный фонд администрации </w:t>
      </w:r>
      <w:r w:rsidR="005070DF">
        <w:rPr>
          <w:b/>
          <w:sz w:val="24"/>
          <w:szCs w:val="24"/>
        </w:rPr>
        <w:t>Старорябкин</w:t>
      </w:r>
      <w:r w:rsidR="00D8775B" w:rsidRPr="00C46882">
        <w:rPr>
          <w:b/>
          <w:sz w:val="24"/>
          <w:szCs w:val="24"/>
        </w:rPr>
        <w:t>ского сельского поселения  Краснослободского муниципального   района</w:t>
      </w:r>
    </w:p>
    <w:p w:rsidR="00843132" w:rsidRDefault="00843132" w:rsidP="00D8775B">
      <w:pPr>
        <w:jc w:val="center"/>
        <w:rPr>
          <w:b/>
          <w:sz w:val="24"/>
          <w:szCs w:val="24"/>
        </w:rPr>
      </w:pPr>
    </w:p>
    <w:p w:rsidR="00AD6294" w:rsidRPr="00AD6294" w:rsidRDefault="00AD6294" w:rsidP="00AD6294">
      <w:pPr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1.Установить размер Резервного фонда администрации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сельского поселения Краснослободского муниципал</w:t>
      </w:r>
      <w:r>
        <w:rPr>
          <w:sz w:val="24"/>
          <w:szCs w:val="24"/>
        </w:rPr>
        <w:t>ьного  района на 2023  год в сумме 1 000 рублей, на 2024 год в сумме 1 000 рублей, на 2025  год в сумме 1 000</w:t>
      </w:r>
      <w:r w:rsidRPr="00AD6294">
        <w:rPr>
          <w:sz w:val="24"/>
          <w:szCs w:val="24"/>
        </w:rPr>
        <w:t xml:space="preserve"> рублей.</w:t>
      </w:r>
    </w:p>
    <w:p w:rsidR="00AD6294" w:rsidRPr="00AD6294" w:rsidRDefault="00AD6294" w:rsidP="00AD6294">
      <w:pPr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2.Средства Резервного фонда администрации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сельского поселения Краснослободского муниципального  района расходуются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D6294" w:rsidRPr="00AD6294" w:rsidRDefault="00AD6294" w:rsidP="00AD6294">
      <w:pPr>
        <w:jc w:val="both"/>
        <w:rPr>
          <w:sz w:val="24"/>
          <w:szCs w:val="24"/>
        </w:rPr>
      </w:pPr>
      <w:r w:rsidRPr="00AD6294">
        <w:rPr>
          <w:sz w:val="24"/>
          <w:szCs w:val="24"/>
        </w:rPr>
        <w:t>3. Порядок расходования средств Резервного фонда администрации</w:t>
      </w:r>
      <w:r w:rsidRPr="00AD6294">
        <w:rPr>
          <w:color w:val="000000"/>
          <w:sz w:val="24"/>
          <w:szCs w:val="24"/>
          <w:lang w:eastAsia="ar-SA"/>
        </w:rPr>
        <w:t xml:space="preserve"> Старорябкинского</w:t>
      </w:r>
      <w:r w:rsidRPr="00AD6294">
        <w:rPr>
          <w:sz w:val="24"/>
          <w:szCs w:val="24"/>
        </w:rPr>
        <w:t xml:space="preserve"> сельского  поселения Краснослободского муниципального района определяется администрацией  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сельского поселения Краснослободского муниципального  района.</w:t>
      </w:r>
    </w:p>
    <w:p w:rsidR="00921890" w:rsidRDefault="00921890" w:rsidP="00D8775B">
      <w:pPr>
        <w:jc w:val="center"/>
        <w:rPr>
          <w:sz w:val="24"/>
          <w:szCs w:val="24"/>
        </w:rPr>
      </w:pPr>
    </w:p>
    <w:p w:rsidR="009E0452" w:rsidRDefault="009E0452" w:rsidP="00D8775B">
      <w:pPr>
        <w:jc w:val="center"/>
        <w:rPr>
          <w:sz w:val="24"/>
          <w:szCs w:val="24"/>
        </w:rPr>
      </w:pPr>
    </w:p>
    <w:p w:rsidR="00B24871" w:rsidRDefault="00AD6294" w:rsidP="00B2487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 w:rsidR="00B24871" w:rsidRPr="00B24871">
        <w:rPr>
          <w:b/>
          <w:bCs/>
          <w:sz w:val="24"/>
          <w:szCs w:val="24"/>
        </w:rPr>
        <w:t xml:space="preserve"> Муниципальные внутренние заимствования </w:t>
      </w:r>
      <w:r w:rsidR="005070DF">
        <w:rPr>
          <w:b/>
          <w:bCs/>
          <w:sz w:val="24"/>
          <w:szCs w:val="24"/>
        </w:rPr>
        <w:t>Старорябкин</w:t>
      </w:r>
      <w:r w:rsidR="00B24871" w:rsidRPr="00B24871">
        <w:rPr>
          <w:b/>
          <w:bCs/>
          <w:sz w:val="24"/>
          <w:szCs w:val="24"/>
        </w:rPr>
        <w:t xml:space="preserve">ского </w:t>
      </w:r>
      <w:r w:rsidR="00B24871">
        <w:rPr>
          <w:b/>
          <w:bCs/>
          <w:sz w:val="24"/>
          <w:szCs w:val="24"/>
        </w:rPr>
        <w:t xml:space="preserve">сельского поселения </w:t>
      </w:r>
      <w:r w:rsidR="00B24871" w:rsidRPr="00B24871">
        <w:rPr>
          <w:b/>
          <w:sz w:val="24"/>
          <w:szCs w:val="24"/>
        </w:rPr>
        <w:t>Краснослободского</w:t>
      </w:r>
      <w:r w:rsidR="00B24871" w:rsidRPr="00B24871">
        <w:rPr>
          <w:b/>
          <w:bCs/>
          <w:sz w:val="24"/>
          <w:szCs w:val="24"/>
        </w:rPr>
        <w:t xml:space="preserve"> муниципального района Республики Мордовия, муниципальный долг </w:t>
      </w:r>
      <w:r w:rsidR="005070DF">
        <w:rPr>
          <w:b/>
          <w:bCs/>
          <w:sz w:val="24"/>
          <w:szCs w:val="24"/>
        </w:rPr>
        <w:t>Старорябкин</w:t>
      </w:r>
      <w:r w:rsidR="00B24871" w:rsidRPr="00B24871">
        <w:rPr>
          <w:b/>
          <w:bCs/>
          <w:sz w:val="24"/>
          <w:szCs w:val="24"/>
        </w:rPr>
        <w:t xml:space="preserve">ского </w:t>
      </w:r>
      <w:r w:rsidR="00B24871">
        <w:rPr>
          <w:b/>
          <w:bCs/>
          <w:sz w:val="24"/>
          <w:szCs w:val="24"/>
        </w:rPr>
        <w:t>сельского поселения</w:t>
      </w:r>
      <w:r w:rsidR="00B24871" w:rsidRPr="00B24871">
        <w:rPr>
          <w:b/>
          <w:sz w:val="24"/>
          <w:szCs w:val="24"/>
        </w:rPr>
        <w:t xml:space="preserve"> Краснослободского</w:t>
      </w:r>
      <w:r w:rsidR="00B24871" w:rsidRPr="00B24871">
        <w:rPr>
          <w:b/>
          <w:bCs/>
          <w:sz w:val="24"/>
          <w:szCs w:val="24"/>
        </w:rPr>
        <w:t xml:space="preserve"> </w:t>
      </w:r>
      <w:r w:rsidR="00B24871" w:rsidRPr="00B24871">
        <w:rPr>
          <w:b/>
          <w:bCs/>
          <w:sz w:val="24"/>
          <w:szCs w:val="24"/>
        </w:rPr>
        <w:lastRenderedPageBreak/>
        <w:t xml:space="preserve">муниципального района  Республики Мордовия и предоставление муниципальных гарантий </w:t>
      </w:r>
      <w:r w:rsidR="005070DF">
        <w:rPr>
          <w:b/>
          <w:bCs/>
          <w:sz w:val="24"/>
          <w:szCs w:val="24"/>
        </w:rPr>
        <w:t>Старорябкин</w:t>
      </w:r>
      <w:r w:rsidR="00B24871" w:rsidRPr="00B24871">
        <w:rPr>
          <w:b/>
          <w:bCs/>
          <w:sz w:val="24"/>
          <w:szCs w:val="24"/>
        </w:rPr>
        <w:t xml:space="preserve">ского </w:t>
      </w:r>
      <w:r w:rsidR="00B24871">
        <w:rPr>
          <w:b/>
          <w:bCs/>
          <w:sz w:val="24"/>
          <w:szCs w:val="24"/>
        </w:rPr>
        <w:t>сельского поселения</w:t>
      </w:r>
      <w:r w:rsidR="00B24871" w:rsidRPr="00B24871">
        <w:rPr>
          <w:b/>
          <w:sz w:val="24"/>
          <w:szCs w:val="24"/>
        </w:rPr>
        <w:t xml:space="preserve"> Краснослободского</w:t>
      </w:r>
      <w:r w:rsidR="00B24871" w:rsidRPr="00B24871">
        <w:rPr>
          <w:b/>
          <w:bCs/>
          <w:sz w:val="24"/>
          <w:szCs w:val="24"/>
        </w:rPr>
        <w:t xml:space="preserve"> муниципального района Республики Мордовия</w:t>
      </w:r>
    </w:p>
    <w:p w:rsidR="009E0452" w:rsidRPr="00B24871" w:rsidRDefault="009E0452" w:rsidP="00B24871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Par2"/>
      <w:bookmarkEnd w:id="1"/>
      <w:r w:rsidRPr="00AD6294">
        <w:rPr>
          <w:sz w:val="24"/>
          <w:szCs w:val="24"/>
        </w:rPr>
        <w:t xml:space="preserve">1. Право осуществления от имени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bCs/>
          <w:sz w:val="24"/>
          <w:szCs w:val="24"/>
        </w:rPr>
        <w:t xml:space="preserve"> сельского поселения</w:t>
      </w:r>
      <w:r w:rsidRPr="00AD6294">
        <w:rPr>
          <w:sz w:val="24"/>
          <w:szCs w:val="24"/>
        </w:rPr>
        <w:t xml:space="preserve"> Краснослободского муниципального района Республики Мордовия муниципальных внутренних заимствований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сельского поселения Краснослободского муниципального района Республики Мордовия принадлежит Администрации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 сельского поселения Краснослободского муниципального района  Республики Мордовия.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2. Утвердить </w:t>
      </w:r>
      <w:hyperlink r:id="rId8" w:history="1">
        <w:r w:rsidRPr="00AD6294">
          <w:rPr>
            <w:sz w:val="24"/>
            <w:szCs w:val="24"/>
          </w:rPr>
          <w:t>источники</w:t>
        </w:r>
      </w:hyperlink>
      <w:r w:rsidRPr="00AD6294">
        <w:rPr>
          <w:sz w:val="24"/>
          <w:szCs w:val="24"/>
        </w:rPr>
        <w:t xml:space="preserve"> внутреннего финансирования дефицита бюджета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сельского поселения Краснослободского муниципального ра</w:t>
      </w:r>
      <w:r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</w:t>
      </w:r>
      <w:r w:rsidRPr="00AD6294">
        <w:rPr>
          <w:sz w:val="24"/>
          <w:szCs w:val="24"/>
        </w:rPr>
        <w:t xml:space="preserve"> годов согласно приложению </w:t>
      </w:r>
      <w:r w:rsidRPr="00AD6294">
        <w:rPr>
          <w:b/>
          <w:bCs/>
          <w:sz w:val="24"/>
          <w:szCs w:val="24"/>
        </w:rPr>
        <w:t>5</w:t>
      </w:r>
      <w:r w:rsidRPr="00AD6294">
        <w:rPr>
          <w:sz w:val="24"/>
          <w:szCs w:val="24"/>
        </w:rPr>
        <w:t xml:space="preserve"> к настоящему Решению.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3. Утвердить </w:t>
      </w:r>
      <w:hyperlink r:id="rId9" w:history="1">
        <w:r w:rsidRPr="00AD6294">
          <w:rPr>
            <w:sz w:val="24"/>
            <w:szCs w:val="24"/>
          </w:rPr>
          <w:t>Программу</w:t>
        </w:r>
      </w:hyperlink>
      <w:r w:rsidRPr="00AD6294">
        <w:rPr>
          <w:sz w:val="24"/>
          <w:szCs w:val="24"/>
        </w:rPr>
        <w:t xml:space="preserve"> муниципальных внутренних заимствований Краснослободского муниципального ра</w:t>
      </w:r>
      <w:r>
        <w:rPr>
          <w:sz w:val="24"/>
          <w:szCs w:val="24"/>
        </w:rPr>
        <w:t>йона Республики Мордовия на 2023 год и на плановый период 2024 и 2025</w:t>
      </w:r>
      <w:r w:rsidRPr="00AD6294">
        <w:rPr>
          <w:sz w:val="24"/>
          <w:szCs w:val="24"/>
        </w:rPr>
        <w:t xml:space="preserve"> годов согласно приложению </w:t>
      </w:r>
      <w:r w:rsidRPr="00AD6294">
        <w:rPr>
          <w:b/>
          <w:bCs/>
          <w:sz w:val="24"/>
          <w:szCs w:val="24"/>
        </w:rPr>
        <w:t>6</w:t>
      </w:r>
      <w:r w:rsidRPr="00AD6294">
        <w:rPr>
          <w:sz w:val="24"/>
          <w:szCs w:val="24"/>
        </w:rPr>
        <w:t xml:space="preserve"> к настоящему Решению.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 xml:space="preserve">4.  Установить предельный объем заимствований </w:t>
      </w:r>
      <w:r w:rsidRPr="00AD6294">
        <w:rPr>
          <w:color w:val="000000"/>
          <w:sz w:val="24"/>
          <w:szCs w:val="24"/>
          <w:lang w:eastAsia="ar-SA"/>
        </w:rPr>
        <w:t>Старорябкинского</w:t>
      </w:r>
      <w:r w:rsidRPr="00AD6294">
        <w:rPr>
          <w:sz w:val="24"/>
          <w:szCs w:val="24"/>
        </w:rPr>
        <w:t xml:space="preserve"> сельского поселения Краснослободского муниципального ра</w:t>
      </w:r>
      <w:r w:rsidR="004245FF"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 в </w:t>
      </w:r>
      <w:r w:rsidR="004245FF">
        <w:rPr>
          <w:sz w:val="24"/>
          <w:szCs w:val="24"/>
        </w:rPr>
        <w:t>сумме -35,8 тыс. рублей, на 2024</w:t>
      </w:r>
      <w:r>
        <w:rPr>
          <w:sz w:val="24"/>
          <w:szCs w:val="24"/>
        </w:rPr>
        <w:t xml:space="preserve"> год –53,7 тыс. рублей, на 2025</w:t>
      </w:r>
      <w:r w:rsidRPr="00AD6294">
        <w:rPr>
          <w:sz w:val="24"/>
          <w:szCs w:val="24"/>
        </w:rPr>
        <w:t xml:space="preserve"> год –71,7 тыс. рублей.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AD6294">
        <w:rPr>
          <w:sz w:val="24"/>
          <w:szCs w:val="24"/>
        </w:rPr>
        <w:t>5. Установить верхний предел муниципального внутреннего долга Старорябкинского сельского поселения Краснослободского муниципального района Респ</w:t>
      </w:r>
      <w:r>
        <w:rPr>
          <w:sz w:val="24"/>
          <w:szCs w:val="24"/>
        </w:rPr>
        <w:t>ублики Мордовия на 1 января 2024</w:t>
      </w:r>
      <w:r w:rsidRPr="00AD6294">
        <w:rPr>
          <w:sz w:val="24"/>
          <w:szCs w:val="24"/>
        </w:rPr>
        <w:t xml:space="preserve"> года в сумме </w:t>
      </w:r>
      <w:r w:rsidR="004245FF" w:rsidRPr="00AD6294">
        <w:rPr>
          <w:sz w:val="24"/>
          <w:szCs w:val="24"/>
        </w:rPr>
        <w:t>1 737,7 ты</w:t>
      </w:r>
      <w:r w:rsidR="004245FF">
        <w:rPr>
          <w:sz w:val="24"/>
          <w:szCs w:val="24"/>
        </w:rPr>
        <w:t>с.руб</w:t>
      </w:r>
      <w:r>
        <w:rPr>
          <w:sz w:val="24"/>
          <w:szCs w:val="24"/>
        </w:rPr>
        <w:t>, на 1 января 2025</w:t>
      </w:r>
      <w:r w:rsidRPr="00AD6294">
        <w:rPr>
          <w:sz w:val="24"/>
          <w:szCs w:val="24"/>
        </w:rPr>
        <w:t xml:space="preserve"> года – </w:t>
      </w:r>
      <w:r w:rsidR="004245FF" w:rsidRPr="00AD6294">
        <w:rPr>
          <w:sz w:val="24"/>
          <w:szCs w:val="24"/>
        </w:rPr>
        <w:t xml:space="preserve">1 683,9 </w:t>
      </w:r>
      <w:r w:rsidRPr="00AD6294">
        <w:rPr>
          <w:sz w:val="24"/>
          <w:szCs w:val="24"/>
        </w:rPr>
        <w:t>ты</w:t>
      </w:r>
      <w:r>
        <w:rPr>
          <w:sz w:val="24"/>
          <w:szCs w:val="24"/>
        </w:rPr>
        <w:t>с.руб.; рублей, на 1 января 2026</w:t>
      </w:r>
      <w:r w:rsidR="004245FF">
        <w:rPr>
          <w:sz w:val="24"/>
          <w:szCs w:val="24"/>
        </w:rPr>
        <w:t xml:space="preserve"> года –1 612,3</w:t>
      </w:r>
      <w:r w:rsidRPr="00AD6294">
        <w:rPr>
          <w:sz w:val="24"/>
          <w:szCs w:val="24"/>
        </w:rPr>
        <w:t xml:space="preserve"> тыс.рублей.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6294">
        <w:rPr>
          <w:sz w:val="24"/>
          <w:szCs w:val="24"/>
        </w:rPr>
        <w:t>6. Утвердить объем расходов на обслуживание муниципального долга Старорябкинского сельского поселения Краснослободского муниципального ра</w:t>
      </w:r>
      <w:r>
        <w:rPr>
          <w:sz w:val="24"/>
          <w:szCs w:val="24"/>
        </w:rPr>
        <w:t>йона Республики Мордовия на 2023</w:t>
      </w:r>
      <w:r w:rsidRPr="00AD6294">
        <w:rPr>
          <w:sz w:val="24"/>
          <w:szCs w:val="24"/>
        </w:rPr>
        <w:t xml:space="preserve"> год в </w:t>
      </w:r>
      <w:r>
        <w:rPr>
          <w:sz w:val="24"/>
          <w:szCs w:val="24"/>
        </w:rPr>
        <w:t>сумме – 2 000 рублей, на 2024 год – 2 000 рублей, на 2025 год – 2 000</w:t>
      </w:r>
      <w:r w:rsidRPr="00AD6294">
        <w:rPr>
          <w:sz w:val="24"/>
          <w:szCs w:val="24"/>
        </w:rPr>
        <w:t xml:space="preserve"> рублей. </w:t>
      </w:r>
    </w:p>
    <w:p w:rsidR="00AD6294" w:rsidRPr="00AD6294" w:rsidRDefault="00AD6294" w:rsidP="00AD6294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AD6294">
        <w:rPr>
          <w:color w:val="22272F"/>
          <w:sz w:val="24"/>
          <w:szCs w:val="24"/>
          <w:highlight w:val="white"/>
        </w:rPr>
        <w:t xml:space="preserve">7.Установить </w:t>
      </w:r>
      <w:r w:rsidRPr="00AD6294">
        <w:rPr>
          <w:sz w:val="24"/>
          <w:szCs w:val="24"/>
        </w:rPr>
        <w:t xml:space="preserve">верхний предел муниципального внутреннего долга по муниципальным гарантиям Краснослободского муниципального района Республики Мордовия на 1 января 2023 года в сумме 0,0 тыс.руб., на 1 января 2024 года – 0,0 тыс. рублей, на 1 января 2025 года – 0,0 тыс. рублей. </w:t>
      </w:r>
    </w:p>
    <w:p w:rsidR="00AD6294" w:rsidRPr="00AC4CAB" w:rsidRDefault="00AD6294" w:rsidP="00AD6294">
      <w:pPr>
        <w:autoSpaceDE w:val="0"/>
        <w:autoSpaceDN w:val="0"/>
        <w:adjustRightInd w:val="0"/>
        <w:ind w:firstLine="426"/>
        <w:jc w:val="both"/>
        <w:rPr>
          <w:color w:val="22272F"/>
          <w:sz w:val="24"/>
          <w:szCs w:val="24"/>
        </w:rPr>
      </w:pPr>
      <w:r w:rsidRPr="00AD6294">
        <w:rPr>
          <w:color w:val="22272F"/>
          <w:sz w:val="24"/>
          <w:szCs w:val="24"/>
          <w:highlight w:val="white"/>
        </w:rPr>
        <w:t xml:space="preserve">     8.Утвердить Программу муниципальных гарантий Краснослободского муниципального района Республики Мордовия в вал</w:t>
      </w:r>
      <w:r>
        <w:rPr>
          <w:color w:val="22272F"/>
          <w:sz w:val="24"/>
          <w:szCs w:val="24"/>
          <w:highlight w:val="white"/>
        </w:rPr>
        <w:t>юте Российской Федерации на 2023</w:t>
      </w:r>
      <w:r w:rsidRPr="00AD6294">
        <w:rPr>
          <w:color w:val="22272F"/>
          <w:sz w:val="24"/>
          <w:szCs w:val="24"/>
          <w:highlight w:val="white"/>
          <w:lang w:val="en-US"/>
        </w:rPr>
        <w:t> </w:t>
      </w:r>
      <w:r>
        <w:rPr>
          <w:color w:val="22272F"/>
          <w:sz w:val="24"/>
          <w:szCs w:val="24"/>
          <w:highlight w:val="white"/>
        </w:rPr>
        <w:t>год и на плановый период 2024 и 2025</w:t>
      </w:r>
      <w:r w:rsidRPr="00AD6294">
        <w:rPr>
          <w:color w:val="22272F"/>
          <w:sz w:val="24"/>
          <w:szCs w:val="24"/>
          <w:highlight w:val="white"/>
          <w:lang w:val="en-US"/>
        </w:rPr>
        <w:t> </w:t>
      </w:r>
      <w:r w:rsidRPr="00AD6294">
        <w:rPr>
          <w:color w:val="22272F"/>
          <w:sz w:val="24"/>
          <w:szCs w:val="24"/>
          <w:highlight w:val="white"/>
        </w:rPr>
        <w:t>годов</w:t>
      </w:r>
      <w:r w:rsidRPr="00AD6294">
        <w:rPr>
          <w:sz w:val="24"/>
          <w:szCs w:val="24"/>
        </w:rPr>
        <w:t xml:space="preserve"> согласно приложению </w:t>
      </w:r>
      <w:r w:rsidRPr="00AD6294">
        <w:rPr>
          <w:b/>
          <w:bCs/>
          <w:sz w:val="24"/>
          <w:szCs w:val="24"/>
        </w:rPr>
        <w:t>7</w:t>
      </w:r>
      <w:r w:rsidRPr="00AD6294">
        <w:rPr>
          <w:sz w:val="24"/>
          <w:szCs w:val="24"/>
        </w:rPr>
        <w:t xml:space="preserve"> к настоящему Решению</w:t>
      </w:r>
      <w:r w:rsidRPr="00AD6294">
        <w:rPr>
          <w:color w:val="22272F"/>
          <w:sz w:val="24"/>
          <w:szCs w:val="24"/>
        </w:rPr>
        <w:t>».</w:t>
      </w:r>
    </w:p>
    <w:p w:rsidR="00AC4CAB" w:rsidRDefault="00AC4CAB" w:rsidP="00AC4CAB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</w:rPr>
      </w:pPr>
    </w:p>
    <w:p w:rsidR="00483971" w:rsidRPr="004245FF" w:rsidRDefault="00AC4CAB" w:rsidP="00694BFF">
      <w:pPr>
        <w:autoSpaceDE w:val="0"/>
        <w:autoSpaceDN w:val="0"/>
        <w:adjustRightInd w:val="0"/>
        <w:spacing w:line="252" w:lineRule="auto"/>
        <w:jc w:val="both"/>
        <w:rPr>
          <w:b/>
          <w:sz w:val="24"/>
          <w:szCs w:val="24"/>
        </w:rPr>
      </w:pPr>
      <w:r w:rsidRPr="004245FF">
        <w:rPr>
          <w:b/>
          <w:bCs/>
          <w:sz w:val="24"/>
          <w:szCs w:val="24"/>
        </w:rPr>
        <w:t xml:space="preserve">Статья 8. </w:t>
      </w:r>
      <w:r w:rsidRPr="004245FF">
        <w:rPr>
          <w:b/>
          <w:sz w:val="24"/>
          <w:szCs w:val="24"/>
        </w:rPr>
        <w:t xml:space="preserve">Особенности исполнения бюджета </w:t>
      </w:r>
      <w:r w:rsidR="003A4F8B" w:rsidRPr="004245FF">
        <w:rPr>
          <w:b/>
          <w:sz w:val="24"/>
          <w:szCs w:val="24"/>
        </w:rPr>
        <w:t>Старорябкинского сельского поселения</w:t>
      </w:r>
      <w:r w:rsidR="003A4F8B" w:rsidRPr="004245FF">
        <w:rPr>
          <w:b/>
          <w:sz w:val="24"/>
          <w:szCs w:val="24"/>
          <w:highlight w:val="yellow"/>
        </w:rPr>
        <w:t xml:space="preserve"> </w:t>
      </w:r>
      <w:r w:rsidRPr="004245FF">
        <w:rPr>
          <w:b/>
          <w:sz w:val="24"/>
          <w:szCs w:val="24"/>
        </w:rPr>
        <w:t xml:space="preserve">Краснослободского муниципального района Республики Мордовия в 2023 году  </w:t>
      </w:r>
    </w:p>
    <w:p w:rsidR="00AC4CAB" w:rsidRDefault="00AC4CAB" w:rsidP="00345C0E">
      <w:pPr>
        <w:spacing w:before="100" w:beforeAutospacing="1"/>
        <w:jc w:val="both"/>
        <w:rPr>
          <w:color w:val="22272F"/>
          <w:sz w:val="24"/>
          <w:szCs w:val="24"/>
        </w:rPr>
      </w:pPr>
      <w:r w:rsidRPr="00AD6294">
        <w:rPr>
          <w:color w:val="22272F"/>
          <w:sz w:val="24"/>
          <w:szCs w:val="24"/>
          <w:highlight w:val="white"/>
        </w:rPr>
        <w:t xml:space="preserve">    </w:t>
      </w:r>
      <w:r w:rsidR="00345C0E">
        <w:rPr>
          <w:color w:val="22272F"/>
          <w:sz w:val="24"/>
          <w:szCs w:val="24"/>
          <w:highlight w:val="white"/>
        </w:rPr>
        <w:t xml:space="preserve">        </w:t>
      </w:r>
      <w:r w:rsidRPr="00AD6294">
        <w:rPr>
          <w:color w:val="22272F"/>
          <w:sz w:val="24"/>
          <w:szCs w:val="24"/>
          <w:highlight w:val="white"/>
        </w:rPr>
        <w:t xml:space="preserve"> </w:t>
      </w:r>
      <w:r>
        <w:rPr>
          <w:color w:val="22272F"/>
          <w:sz w:val="24"/>
          <w:szCs w:val="24"/>
          <w:highlight w:val="white"/>
        </w:rPr>
        <w:t>1</w:t>
      </w:r>
      <w:r w:rsidRPr="00AD6294">
        <w:rPr>
          <w:color w:val="22272F"/>
          <w:sz w:val="24"/>
          <w:szCs w:val="24"/>
          <w:highlight w:val="white"/>
        </w:rPr>
        <w:t>.Утвердить</w:t>
      </w:r>
      <w:r w:rsidR="00345C0E">
        <w:rPr>
          <w:sz w:val="16"/>
          <w:szCs w:val="16"/>
        </w:rPr>
        <w:t xml:space="preserve"> </w:t>
      </w:r>
      <w:r w:rsidR="00345C0E" w:rsidRPr="00345C0E">
        <w:rPr>
          <w:bCs/>
          <w:color w:val="000000"/>
          <w:sz w:val="24"/>
          <w:szCs w:val="24"/>
        </w:rPr>
        <w:t>Перечень</w:t>
      </w:r>
      <w:r w:rsidR="00345C0E" w:rsidRPr="00345C0E">
        <w:rPr>
          <w:b/>
          <w:bCs/>
          <w:color w:val="000000"/>
          <w:sz w:val="24"/>
          <w:szCs w:val="24"/>
        </w:rPr>
        <w:t xml:space="preserve"> </w:t>
      </w:r>
      <w:r w:rsidR="00345C0E" w:rsidRPr="00345C0E">
        <w:rPr>
          <w:sz w:val="24"/>
          <w:szCs w:val="24"/>
        </w:rPr>
        <w:t>отдельных населенных пунктов (других территорий), не являющихся муниципальными образованиями, входящих в состав территории Старорябкинского сельского поселения Краснослободского муниципального района Республики Мордовия</w:t>
      </w:r>
      <w:r w:rsidR="00345C0E">
        <w:rPr>
          <w:sz w:val="18"/>
          <w:szCs w:val="18"/>
        </w:rPr>
        <w:t xml:space="preserve"> </w:t>
      </w:r>
      <w:r w:rsidRPr="00AD6294">
        <w:rPr>
          <w:sz w:val="24"/>
          <w:szCs w:val="24"/>
        </w:rPr>
        <w:t>согласно</w:t>
      </w:r>
      <w:r w:rsidR="00345C0E">
        <w:rPr>
          <w:sz w:val="24"/>
          <w:szCs w:val="24"/>
        </w:rPr>
        <w:t xml:space="preserve"> </w:t>
      </w:r>
      <w:r w:rsidRPr="00AD6294">
        <w:rPr>
          <w:sz w:val="24"/>
          <w:szCs w:val="24"/>
        </w:rPr>
        <w:t xml:space="preserve">приложению </w:t>
      </w:r>
      <w:r w:rsidRPr="00AC4CAB">
        <w:rPr>
          <w:bCs/>
          <w:sz w:val="24"/>
          <w:szCs w:val="24"/>
        </w:rPr>
        <w:t>8</w:t>
      </w:r>
      <w:r w:rsidRPr="00AD6294">
        <w:rPr>
          <w:sz w:val="24"/>
          <w:szCs w:val="24"/>
        </w:rPr>
        <w:t xml:space="preserve"> к настоящему Решению</w:t>
      </w:r>
      <w:r w:rsidRPr="00AD6294">
        <w:rPr>
          <w:color w:val="22272F"/>
          <w:sz w:val="24"/>
          <w:szCs w:val="24"/>
          <w:highlight w:val="white"/>
        </w:rPr>
        <w:t>.</w:t>
      </w:r>
    </w:p>
    <w:p w:rsidR="00345C0E" w:rsidRDefault="00AC4CAB" w:rsidP="00AC4CAB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   2.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345C0E">
        <w:rPr>
          <w:color w:val="22272F"/>
          <w:sz w:val="24"/>
          <w:szCs w:val="24"/>
        </w:rPr>
        <w:t>Смету</w:t>
      </w:r>
      <w:r w:rsidRPr="00AC4CAB">
        <w:rPr>
          <w:b/>
          <w:color w:val="000000"/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 xml:space="preserve"> </w:t>
      </w:r>
      <w:r w:rsidRPr="00AC4CAB">
        <w:rPr>
          <w:color w:val="000000"/>
          <w:sz w:val="24"/>
          <w:szCs w:val="24"/>
        </w:rPr>
        <w:t>доходов и расходов населенного пункта с. Старая Рябка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>
        <w:rPr>
          <w:color w:val="000000"/>
          <w:sz w:val="24"/>
          <w:szCs w:val="24"/>
        </w:rPr>
        <w:t xml:space="preserve"> </w:t>
      </w:r>
      <w:r w:rsidRPr="00AD6294">
        <w:rPr>
          <w:sz w:val="24"/>
          <w:szCs w:val="24"/>
        </w:rPr>
        <w:t xml:space="preserve">согласно приложению </w:t>
      </w:r>
      <w:r w:rsidRPr="00AC4CAB">
        <w:rPr>
          <w:bCs/>
          <w:sz w:val="24"/>
          <w:szCs w:val="24"/>
        </w:rPr>
        <w:t>9</w:t>
      </w:r>
      <w:r w:rsidRPr="00AD6294">
        <w:rPr>
          <w:sz w:val="24"/>
          <w:szCs w:val="24"/>
        </w:rPr>
        <w:t xml:space="preserve"> к настоящему Решению</w:t>
      </w:r>
      <w:r w:rsidRPr="00AD6294">
        <w:rPr>
          <w:color w:val="22272F"/>
          <w:sz w:val="24"/>
          <w:szCs w:val="24"/>
          <w:highlight w:val="white"/>
        </w:rPr>
        <w:t>.</w:t>
      </w:r>
    </w:p>
    <w:p w:rsidR="00AC4CAB" w:rsidRPr="00345C0E" w:rsidRDefault="00AC4CAB" w:rsidP="00AC4CAB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ab/>
        <w:t>3.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345C0E">
        <w:rPr>
          <w:color w:val="22272F"/>
          <w:sz w:val="24"/>
          <w:szCs w:val="24"/>
        </w:rPr>
        <w:t>Смету</w:t>
      </w:r>
      <w:r w:rsidRPr="00345C0E">
        <w:rPr>
          <w:color w:val="000000"/>
          <w:sz w:val="24"/>
          <w:szCs w:val="24"/>
        </w:rPr>
        <w:t xml:space="preserve">  </w:t>
      </w:r>
      <w:r w:rsidR="00345C0E" w:rsidRPr="00345C0E">
        <w:rPr>
          <w:color w:val="000000"/>
          <w:sz w:val="24"/>
          <w:szCs w:val="24"/>
        </w:rPr>
        <w:t>доходов и расходов населенного пункта с. Мордовские  Полянки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 w:rsidRPr="00345C0E">
        <w:rPr>
          <w:color w:val="000000"/>
          <w:sz w:val="24"/>
          <w:szCs w:val="24"/>
        </w:rPr>
        <w:t xml:space="preserve"> </w:t>
      </w:r>
      <w:r w:rsidRPr="00345C0E">
        <w:rPr>
          <w:sz w:val="24"/>
          <w:szCs w:val="24"/>
        </w:rPr>
        <w:t xml:space="preserve">согласно приложению </w:t>
      </w:r>
      <w:r w:rsidRPr="00345C0E">
        <w:rPr>
          <w:bCs/>
          <w:sz w:val="24"/>
          <w:szCs w:val="24"/>
        </w:rPr>
        <w:t>10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345C0E" w:rsidRPr="00345C0E" w:rsidRDefault="00345C0E" w:rsidP="00345C0E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ab/>
        <w:t>4.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345C0E">
        <w:rPr>
          <w:color w:val="22272F"/>
          <w:sz w:val="24"/>
          <w:szCs w:val="24"/>
        </w:rPr>
        <w:t>Смету</w:t>
      </w:r>
      <w:r w:rsidRPr="00345C0E">
        <w:rPr>
          <w:color w:val="000000"/>
          <w:sz w:val="24"/>
          <w:szCs w:val="24"/>
        </w:rPr>
        <w:t xml:space="preserve">  доходов и расходов населенного пункта с. Новое Зубарево</w:t>
      </w:r>
      <w:r w:rsidRPr="009C17B3">
        <w:rPr>
          <w:b/>
          <w:color w:val="000000"/>
          <w:sz w:val="16"/>
          <w:szCs w:val="16"/>
        </w:rPr>
        <w:t xml:space="preserve"> </w:t>
      </w:r>
      <w:r w:rsidRPr="00345C0E">
        <w:rPr>
          <w:color w:val="000000"/>
          <w:sz w:val="24"/>
          <w:szCs w:val="24"/>
        </w:rPr>
        <w:t xml:space="preserve">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</w:t>
      </w:r>
      <w:r w:rsidRPr="00345C0E">
        <w:rPr>
          <w:sz w:val="24"/>
          <w:szCs w:val="24"/>
        </w:rPr>
        <w:t xml:space="preserve">согласно приложению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345C0E" w:rsidRPr="00345C0E" w:rsidRDefault="00345C0E" w:rsidP="00345C0E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lastRenderedPageBreak/>
        <w:t xml:space="preserve">   5.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345C0E">
        <w:rPr>
          <w:color w:val="22272F"/>
          <w:sz w:val="24"/>
          <w:szCs w:val="24"/>
        </w:rPr>
        <w:t>Смету</w:t>
      </w:r>
      <w:r w:rsidRPr="00345C0E">
        <w:rPr>
          <w:color w:val="000000"/>
          <w:sz w:val="24"/>
          <w:szCs w:val="24"/>
        </w:rPr>
        <w:t xml:space="preserve">  доходов </w:t>
      </w:r>
      <w:r w:rsidR="00AC62CE">
        <w:rPr>
          <w:color w:val="000000"/>
          <w:sz w:val="24"/>
          <w:szCs w:val="24"/>
        </w:rPr>
        <w:t>и расходов населенного пункта</w:t>
      </w:r>
      <w:r w:rsidRPr="00345C0E">
        <w:rPr>
          <w:color w:val="000000"/>
          <w:sz w:val="24"/>
          <w:szCs w:val="24"/>
        </w:rPr>
        <w:t xml:space="preserve"> </w:t>
      </w:r>
      <w:r w:rsidR="00AC62CE" w:rsidRPr="00AC62CE">
        <w:rPr>
          <w:color w:val="000000"/>
          <w:sz w:val="24"/>
          <w:szCs w:val="24"/>
        </w:rPr>
        <w:t>д. Шапкино</w:t>
      </w:r>
      <w:r w:rsidR="00AC62CE" w:rsidRPr="009C17B3">
        <w:rPr>
          <w:b/>
          <w:color w:val="000000"/>
          <w:sz w:val="16"/>
          <w:szCs w:val="16"/>
        </w:rPr>
        <w:t xml:space="preserve"> </w:t>
      </w:r>
      <w:r w:rsidRPr="00345C0E">
        <w:rPr>
          <w:color w:val="000000"/>
          <w:sz w:val="24"/>
          <w:szCs w:val="24"/>
        </w:rPr>
        <w:t xml:space="preserve">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</w:t>
      </w:r>
      <w:r w:rsidRPr="00345C0E">
        <w:rPr>
          <w:sz w:val="24"/>
          <w:szCs w:val="24"/>
        </w:rPr>
        <w:t xml:space="preserve">согласно приложению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AC62CE" w:rsidRPr="00345C0E" w:rsidRDefault="00AC62CE" w:rsidP="00AC62CE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6.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345C0E">
        <w:rPr>
          <w:color w:val="22272F"/>
          <w:sz w:val="24"/>
          <w:szCs w:val="24"/>
        </w:rPr>
        <w:t>Смету</w:t>
      </w:r>
      <w:r w:rsidRPr="00345C0E">
        <w:rPr>
          <w:color w:val="000000"/>
          <w:sz w:val="24"/>
          <w:szCs w:val="24"/>
        </w:rPr>
        <w:t xml:space="preserve">  доходов </w:t>
      </w:r>
      <w:r>
        <w:rPr>
          <w:color w:val="000000"/>
          <w:sz w:val="24"/>
          <w:szCs w:val="24"/>
        </w:rPr>
        <w:t>и расходов населенного пункта</w:t>
      </w:r>
      <w:r w:rsidRPr="00345C0E">
        <w:rPr>
          <w:color w:val="000000"/>
          <w:sz w:val="24"/>
          <w:szCs w:val="24"/>
        </w:rPr>
        <w:t xml:space="preserve"> </w:t>
      </w:r>
      <w:r w:rsidRPr="00AC62CE">
        <w:rPr>
          <w:color w:val="000000"/>
          <w:sz w:val="24"/>
          <w:szCs w:val="24"/>
        </w:rPr>
        <w:t>д. Нагорное Шенино</w:t>
      </w:r>
      <w:r w:rsidRPr="009C17B3">
        <w:rPr>
          <w:b/>
          <w:color w:val="000000"/>
          <w:sz w:val="16"/>
          <w:szCs w:val="16"/>
        </w:rPr>
        <w:t xml:space="preserve"> </w:t>
      </w:r>
      <w:r w:rsidRPr="00345C0E">
        <w:rPr>
          <w:color w:val="000000"/>
          <w:sz w:val="24"/>
          <w:szCs w:val="24"/>
        </w:rPr>
        <w:t xml:space="preserve">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</w:t>
      </w:r>
      <w:r w:rsidRPr="00345C0E">
        <w:rPr>
          <w:sz w:val="24"/>
          <w:szCs w:val="24"/>
        </w:rPr>
        <w:t xml:space="preserve">согласно приложению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AC62CE" w:rsidRPr="00345C0E" w:rsidRDefault="00AC62CE" w:rsidP="00AC62CE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7.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AC62CE">
        <w:rPr>
          <w:bCs/>
          <w:color w:val="000000"/>
          <w:sz w:val="24"/>
          <w:szCs w:val="24"/>
        </w:rPr>
        <w:t xml:space="preserve">Отчет  </w:t>
      </w:r>
      <w:r w:rsidRPr="00AC62CE">
        <w:rPr>
          <w:sz w:val="24"/>
          <w:szCs w:val="24"/>
        </w:rPr>
        <w:t xml:space="preserve">об исполнении сметы доходов и расходов </w:t>
      </w:r>
      <w:r w:rsidRPr="00AC62CE">
        <w:rPr>
          <w:color w:val="000000"/>
          <w:sz w:val="24"/>
          <w:szCs w:val="24"/>
        </w:rPr>
        <w:t>населенного пункта с. Старая Рябка,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 w:rsidRPr="00AC62CE">
        <w:rPr>
          <w:sz w:val="24"/>
          <w:szCs w:val="24"/>
        </w:rPr>
        <w:t xml:space="preserve"> согласно приложению</w:t>
      </w:r>
      <w:r w:rsidRPr="00345C0E">
        <w:rPr>
          <w:sz w:val="24"/>
          <w:szCs w:val="24"/>
        </w:rPr>
        <w:t xml:space="preserve">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AC62CE" w:rsidRPr="00345C0E" w:rsidRDefault="00AC62CE" w:rsidP="00AC62CE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8.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AC62CE">
        <w:rPr>
          <w:bCs/>
          <w:color w:val="000000"/>
          <w:sz w:val="24"/>
          <w:szCs w:val="24"/>
        </w:rPr>
        <w:t xml:space="preserve">Отчет  </w:t>
      </w:r>
      <w:r w:rsidRPr="00AC62CE">
        <w:rPr>
          <w:sz w:val="24"/>
          <w:szCs w:val="24"/>
        </w:rPr>
        <w:t xml:space="preserve">об исполнении сметы доходов и расходов </w:t>
      </w:r>
      <w:r w:rsidRPr="00AC62CE">
        <w:rPr>
          <w:color w:val="000000"/>
          <w:sz w:val="24"/>
          <w:szCs w:val="24"/>
        </w:rPr>
        <w:t xml:space="preserve">населенного пункта с. </w:t>
      </w:r>
      <w:r w:rsidR="003A4F8B" w:rsidRPr="009C17B3">
        <w:rPr>
          <w:b/>
          <w:color w:val="000000"/>
          <w:sz w:val="16"/>
          <w:szCs w:val="16"/>
        </w:rPr>
        <w:t xml:space="preserve"> </w:t>
      </w:r>
      <w:r w:rsidR="003A4F8B" w:rsidRPr="003A4F8B">
        <w:rPr>
          <w:color w:val="000000"/>
          <w:sz w:val="24"/>
          <w:szCs w:val="24"/>
        </w:rPr>
        <w:t>Мордовские Полянки</w:t>
      </w:r>
      <w:r w:rsidRPr="00AC62CE">
        <w:rPr>
          <w:color w:val="000000"/>
          <w:sz w:val="24"/>
          <w:szCs w:val="24"/>
        </w:rPr>
        <w:t>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 w:rsidRPr="00AC62CE">
        <w:rPr>
          <w:sz w:val="24"/>
          <w:szCs w:val="24"/>
        </w:rPr>
        <w:t xml:space="preserve"> согласно приложению</w:t>
      </w:r>
      <w:r w:rsidRPr="00345C0E">
        <w:rPr>
          <w:sz w:val="24"/>
          <w:szCs w:val="24"/>
        </w:rPr>
        <w:t xml:space="preserve">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3A4F8B" w:rsidRPr="00345C0E" w:rsidRDefault="003A4F8B" w:rsidP="003A4F8B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 xml:space="preserve">   9.</w:t>
      </w:r>
      <w:r w:rsidRPr="00AC4CAB">
        <w:rPr>
          <w:color w:val="22272F"/>
          <w:sz w:val="24"/>
          <w:szCs w:val="24"/>
          <w:highlight w:val="white"/>
        </w:rPr>
        <w:t xml:space="preserve"> 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AC62CE">
        <w:rPr>
          <w:bCs/>
          <w:color w:val="000000"/>
          <w:sz w:val="24"/>
          <w:szCs w:val="24"/>
        </w:rPr>
        <w:t xml:space="preserve">Отчет  </w:t>
      </w:r>
      <w:r w:rsidRPr="00AC62CE">
        <w:rPr>
          <w:sz w:val="24"/>
          <w:szCs w:val="24"/>
        </w:rPr>
        <w:t xml:space="preserve">об исполнении сметы доходов и расходов </w:t>
      </w:r>
      <w:r w:rsidRPr="00AC62CE">
        <w:rPr>
          <w:color w:val="000000"/>
          <w:sz w:val="24"/>
          <w:szCs w:val="24"/>
        </w:rPr>
        <w:t xml:space="preserve">населенного пункта с. </w:t>
      </w:r>
      <w:r w:rsidRPr="009C17B3">
        <w:rPr>
          <w:b/>
          <w:color w:val="000000"/>
          <w:sz w:val="16"/>
          <w:szCs w:val="16"/>
        </w:rPr>
        <w:t xml:space="preserve"> </w:t>
      </w:r>
      <w:r w:rsidRPr="003A4F8B">
        <w:rPr>
          <w:color w:val="000000"/>
          <w:sz w:val="24"/>
          <w:szCs w:val="24"/>
        </w:rPr>
        <w:t>Мордовские Полянки</w:t>
      </w:r>
      <w:r w:rsidRPr="00AC62CE">
        <w:rPr>
          <w:color w:val="000000"/>
          <w:sz w:val="24"/>
          <w:szCs w:val="24"/>
        </w:rPr>
        <w:t>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 w:rsidRPr="00AC62CE">
        <w:rPr>
          <w:sz w:val="24"/>
          <w:szCs w:val="24"/>
        </w:rPr>
        <w:t xml:space="preserve"> согласно приложению</w:t>
      </w:r>
      <w:r w:rsidRPr="00345C0E">
        <w:rPr>
          <w:sz w:val="24"/>
          <w:szCs w:val="24"/>
        </w:rPr>
        <w:t xml:space="preserve">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3A4F8B" w:rsidRPr="00345C0E" w:rsidRDefault="003A4F8B" w:rsidP="003A4F8B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  <w:highlight w:val="white"/>
        </w:rPr>
        <w:t>10.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AC62CE">
        <w:rPr>
          <w:bCs/>
          <w:color w:val="000000"/>
          <w:sz w:val="24"/>
          <w:szCs w:val="24"/>
        </w:rPr>
        <w:t xml:space="preserve">Отчет  </w:t>
      </w:r>
      <w:r w:rsidRPr="00AC62CE">
        <w:rPr>
          <w:sz w:val="24"/>
          <w:szCs w:val="24"/>
        </w:rPr>
        <w:t xml:space="preserve">об исполнении сметы доходов и расходов </w:t>
      </w:r>
      <w:r w:rsidRPr="00AC62CE">
        <w:rPr>
          <w:color w:val="000000"/>
          <w:sz w:val="24"/>
          <w:szCs w:val="24"/>
        </w:rPr>
        <w:t xml:space="preserve">населенного </w:t>
      </w:r>
      <w:r w:rsidRPr="003A4F8B">
        <w:rPr>
          <w:color w:val="000000"/>
          <w:sz w:val="24"/>
          <w:szCs w:val="24"/>
        </w:rPr>
        <w:t>пункта  д. Шапкино</w:t>
      </w:r>
      <w:r w:rsidRPr="00AC62CE">
        <w:rPr>
          <w:color w:val="000000"/>
          <w:sz w:val="24"/>
          <w:szCs w:val="24"/>
        </w:rPr>
        <w:t>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 w:rsidRPr="00AC62CE">
        <w:rPr>
          <w:sz w:val="24"/>
          <w:szCs w:val="24"/>
        </w:rPr>
        <w:t xml:space="preserve"> согласно приложению</w:t>
      </w:r>
      <w:r w:rsidRPr="00345C0E">
        <w:rPr>
          <w:sz w:val="24"/>
          <w:szCs w:val="24"/>
        </w:rPr>
        <w:t xml:space="preserve">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3A4F8B" w:rsidRPr="00345C0E" w:rsidRDefault="003A4F8B" w:rsidP="003A4F8B">
      <w:pPr>
        <w:spacing w:before="100" w:beforeAutospacing="1"/>
        <w:ind w:firstLine="426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  <w:highlight w:val="white"/>
        </w:rPr>
        <w:t>11.</w:t>
      </w:r>
      <w:r w:rsidRPr="00AD6294">
        <w:rPr>
          <w:color w:val="22272F"/>
          <w:sz w:val="24"/>
          <w:szCs w:val="24"/>
          <w:highlight w:val="white"/>
        </w:rPr>
        <w:t xml:space="preserve">Утвердить </w:t>
      </w:r>
      <w:r w:rsidRPr="00AC62CE">
        <w:rPr>
          <w:bCs/>
          <w:color w:val="000000"/>
          <w:sz w:val="24"/>
          <w:szCs w:val="24"/>
        </w:rPr>
        <w:t xml:space="preserve">Отчет  </w:t>
      </w:r>
      <w:r w:rsidRPr="00AC62CE">
        <w:rPr>
          <w:sz w:val="24"/>
          <w:szCs w:val="24"/>
        </w:rPr>
        <w:t xml:space="preserve">об исполнении сметы доходов и расходов </w:t>
      </w:r>
      <w:r w:rsidRPr="00AC62CE">
        <w:rPr>
          <w:color w:val="000000"/>
          <w:sz w:val="24"/>
          <w:szCs w:val="24"/>
        </w:rPr>
        <w:t xml:space="preserve">населенного </w:t>
      </w:r>
      <w:r>
        <w:rPr>
          <w:color w:val="000000"/>
          <w:sz w:val="24"/>
          <w:szCs w:val="24"/>
        </w:rPr>
        <w:t>пункта</w:t>
      </w:r>
      <w:r w:rsidRPr="003A4F8B">
        <w:rPr>
          <w:color w:val="000000"/>
          <w:sz w:val="24"/>
          <w:szCs w:val="24"/>
        </w:rPr>
        <w:t xml:space="preserve"> </w:t>
      </w:r>
      <w:r w:rsidRPr="00AC62CE">
        <w:rPr>
          <w:color w:val="000000"/>
          <w:sz w:val="24"/>
          <w:szCs w:val="24"/>
        </w:rPr>
        <w:t>д. Нагорное Шенино,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  <w:r w:rsidRPr="00AC62CE">
        <w:rPr>
          <w:sz w:val="24"/>
          <w:szCs w:val="24"/>
        </w:rPr>
        <w:t xml:space="preserve"> согласно приложению</w:t>
      </w:r>
      <w:r w:rsidRPr="00345C0E">
        <w:rPr>
          <w:sz w:val="24"/>
          <w:szCs w:val="24"/>
        </w:rPr>
        <w:t xml:space="preserve"> </w:t>
      </w:r>
      <w:r w:rsidRPr="00345C0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8</w:t>
      </w:r>
      <w:r w:rsidRPr="00345C0E">
        <w:rPr>
          <w:sz w:val="24"/>
          <w:szCs w:val="24"/>
        </w:rPr>
        <w:t xml:space="preserve"> к настоящему Решению</w:t>
      </w:r>
      <w:r w:rsidRPr="00345C0E">
        <w:rPr>
          <w:color w:val="22272F"/>
          <w:sz w:val="24"/>
          <w:szCs w:val="24"/>
          <w:highlight w:val="white"/>
        </w:rPr>
        <w:t>.</w:t>
      </w:r>
    </w:p>
    <w:p w:rsidR="003A4F8B" w:rsidRDefault="003A4F8B" w:rsidP="003A4F8B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</w:rPr>
      </w:pPr>
    </w:p>
    <w:p w:rsidR="00AC62CE" w:rsidRPr="003A4F8B" w:rsidRDefault="00AC62CE" w:rsidP="00AC4CAB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  <w:sz w:val="24"/>
          <w:szCs w:val="24"/>
        </w:rPr>
      </w:pPr>
    </w:p>
    <w:p w:rsidR="003A4F8B" w:rsidRPr="003A4F8B" w:rsidRDefault="00AC4CAB" w:rsidP="00694BFF">
      <w:pPr>
        <w:autoSpaceDE w:val="0"/>
        <w:autoSpaceDN w:val="0"/>
        <w:adjustRightInd w:val="0"/>
        <w:spacing w:line="252" w:lineRule="auto"/>
        <w:jc w:val="both"/>
        <w:rPr>
          <w:b/>
          <w:bCs/>
          <w:sz w:val="24"/>
          <w:szCs w:val="24"/>
        </w:rPr>
      </w:pPr>
      <w:r w:rsidRPr="003A4F8B">
        <w:rPr>
          <w:b/>
          <w:bCs/>
          <w:sz w:val="24"/>
          <w:szCs w:val="24"/>
        </w:rPr>
        <w:t>Статья 9. Вступление настоящего Решения в силу</w:t>
      </w:r>
    </w:p>
    <w:p w:rsidR="00AC4CAB" w:rsidRDefault="00694BFF" w:rsidP="003A4F8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4CAB" w:rsidRPr="003A4F8B">
        <w:rPr>
          <w:sz w:val="24"/>
          <w:szCs w:val="24"/>
        </w:rPr>
        <w:t xml:space="preserve">.Настоящее решение вступает в силу с 1 января 2023 года и подлежит </w:t>
      </w:r>
      <w:r w:rsidR="00376257">
        <w:rPr>
          <w:rStyle w:val="a6"/>
          <w:rFonts w:ascii="Times New Roman" w:hAnsi="Times New Roman" w:cs="Times New Roman"/>
          <w:sz w:val="24"/>
          <w:szCs w:val="24"/>
        </w:rPr>
        <w:t xml:space="preserve">опубликованию на сайте </w:t>
      </w:r>
      <w:r w:rsidR="00AC4CAB" w:rsidRPr="003A4F8B">
        <w:rPr>
          <w:rStyle w:val="a6"/>
          <w:rFonts w:ascii="Times New Roman" w:hAnsi="Times New Roman" w:cs="Times New Roman"/>
          <w:sz w:val="24"/>
          <w:szCs w:val="24"/>
        </w:rPr>
        <w:t>администрации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Старорябкинского сельского поселения</w:t>
      </w:r>
      <w:r w:rsidR="00AC4CAB" w:rsidRPr="003A4F8B">
        <w:rPr>
          <w:rStyle w:val="a6"/>
          <w:rFonts w:ascii="Times New Roman" w:hAnsi="Times New Roman" w:cs="Times New Roman"/>
          <w:sz w:val="24"/>
          <w:szCs w:val="24"/>
        </w:rPr>
        <w:t xml:space="preserve"> Краснослободского муниципального района и в  газете «Сельский вестник</w:t>
      </w:r>
      <w:r w:rsidR="00AC4CAB" w:rsidRPr="003A4F8B">
        <w:rPr>
          <w:sz w:val="24"/>
          <w:szCs w:val="24"/>
        </w:rPr>
        <w:t>».</w:t>
      </w:r>
    </w:p>
    <w:p w:rsidR="00376257" w:rsidRPr="003A4F8B" w:rsidRDefault="00376257" w:rsidP="003A4F8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4"/>
          <w:szCs w:val="24"/>
        </w:rPr>
      </w:pPr>
    </w:p>
    <w:p w:rsidR="00D8775B" w:rsidRPr="00C46882" w:rsidRDefault="00D8775B" w:rsidP="003A4F8B">
      <w:pPr>
        <w:ind w:firstLine="708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Глава </w:t>
      </w:r>
      <w:r w:rsidR="005070DF">
        <w:rPr>
          <w:b/>
          <w:sz w:val="24"/>
          <w:szCs w:val="24"/>
        </w:rPr>
        <w:t>Старорябкин</w:t>
      </w:r>
      <w:r w:rsidRPr="00C46882">
        <w:rPr>
          <w:b/>
          <w:sz w:val="24"/>
          <w:szCs w:val="24"/>
        </w:rPr>
        <w:t>ского сельского поселения</w:t>
      </w:r>
    </w:p>
    <w:p w:rsidR="00D8775B" w:rsidRPr="00C46882" w:rsidRDefault="00D8775B" w:rsidP="003A4F8B">
      <w:pPr>
        <w:ind w:firstLine="708"/>
        <w:rPr>
          <w:b/>
          <w:sz w:val="24"/>
          <w:szCs w:val="24"/>
        </w:rPr>
      </w:pPr>
      <w:r w:rsidRPr="00C46882">
        <w:rPr>
          <w:b/>
          <w:sz w:val="24"/>
          <w:szCs w:val="24"/>
        </w:rPr>
        <w:t xml:space="preserve">Краснослободского муниципального района                                                 </w:t>
      </w:r>
      <w:r w:rsidR="00656496">
        <w:rPr>
          <w:b/>
          <w:sz w:val="24"/>
          <w:szCs w:val="24"/>
        </w:rPr>
        <w:t>Е.В.Цыганова</w:t>
      </w:r>
    </w:p>
    <w:p w:rsidR="00D8775B" w:rsidRPr="00376257" w:rsidRDefault="00376257" w:rsidP="00376257">
      <w:pPr>
        <w:ind w:firstLine="708"/>
        <w:rPr>
          <w:b/>
          <w:sz w:val="24"/>
          <w:szCs w:val="24"/>
        </w:rPr>
      </w:pPr>
      <w:r w:rsidRPr="00376257">
        <w:rPr>
          <w:b/>
          <w:sz w:val="24"/>
          <w:szCs w:val="24"/>
        </w:rPr>
        <w:t>Республики Мордовия</w:t>
      </w:r>
    </w:p>
    <w:p w:rsidR="008609D3" w:rsidRDefault="00D8775B" w:rsidP="00D87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8609D3" w:rsidRDefault="008609D3" w:rsidP="00D8775B">
      <w:pPr>
        <w:jc w:val="center"/>
        <w:rPr>
          <w:sz w:val="24"/>
          <w:szCs w:val="24"/>
        </w:rPr>
      </w:pPr>
    </w:p>
    <w:p w:rsidR="00D8775B" w:rsidRDefault="00D8775B" w:rsidP="00D87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8775B" w:rsidRDefault="00D8775B" w:rsidP="00D8775B">
      <w:pPr>
        <w:jc w:val="center"/>
        <w:rPr>
          <w:sz w:val="24"/>
          <w:szCs w:val="24"/>
        </w:rPr>
      </w:pPr>
    </w:p>
    <w:p w:rsidR="00D8775B" w:rsidRDefault="00D8775B" w:rsidP="00D8775B">
      <w:pPr>
        <w:jc w:val="center"/>
        <w:rPr>
          <w:sz w:val="24"/>
          <w:szCs w:val="24"/>
        </w:rPr>
      </w:pPr>
    </w:p>
    <w:p w:rsidR="00843132" w:rsidRDefault="00843132" w:rsidP="00D8775B">
      <w:pPr>
        <w:jc w:val="center"/>
        <w:rPr>
          <w:sz w:val="24"/>
          <w:szCs w:val="24"/>
        </w:rPr>
      </w:pPr>
    </w:p>
    <w:p w:rsidR="00AD6294" w:rsidRDefault="00AD6294" w:rsidP="00AD6294">
      <w:pPr>
        <w:ind w:left="567"/>
        <w:jc w:val="right"/>
      </w:pPr>
      <w:r>
        <w:t>Приложение № 1</w:t>
      </w:r>
    </w:p>
    <w:p w:rsidR="00AD6294" w:rsidRDefault="00AD6294" w:rsidP="00AD6294">
      <w:pPr>
        <w:jc w:val="right"/>
      </w:pPr>
      <w:r>
        <w:t xml:space="preserve">                                                              к решению Совета депутатов </w:t>
      </w:r>
    </w:p>
    <w:p w:rsidR="00AD6294" w:rsidRDefault="00AD6294" w:rsidP="00AD6294">
      <w:pPr>
        <w:jc w:val="right"/>
      </w:pPr>
      <w:r>
        <w:t xml:space="preserve">Старорябкинского сельского поселения </w:t>
      </w:r>
    </w:p>
    <w:p w:rsidR="00AD6294" w:rsidRDefault="00AD6294" w:rsidP="00AD6294">
      <w:pPr>
        <w:widowControl w:val="0"/>
        <w:autoSpaceDE w:val="0"/>
        <w:jc w:val="right"/>
        <w:rPr>
          <w:color w:val="000000"/>
        </w:rPr>
      </w:pPr>
      <w:r>
        <w:t xml:space="preserve"> </w:t>
      </w:r>
      <w:r>
        <w:rPr>
          <w:color w:val="000000"/>
        </w:rPr>
        <w:t>Краснослободского муниципального района</w:t>
      </w:r>
    </w:p>
    <w:p w:rsidR="004F2FC0" w:rsidRDefault="00AD6294" w:rsidP="00AD6294">
      <w:pPr>
        <w:widowControl w:val="0"/>
        <w:autoSpaceDE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Республики Мордовия  от  </w:t>
      </w:r>
      <w:r w:rsidR="00376257">
        <w:rPr>
          <w:color w:val="000000"/>
        </w:rPr>
        <w:t>29</w:t>
      </w:r>
      <w:r w:rsidR="004F2FC0">
        <w:rPr>
          <w:color w:val="000000"/>
        </w:rPr>
        <w:t xml:space="preserve"> декабря </w:t>
      </w:r>
      <w:r>
        <w:rPr>
          <w:color w:val="000000"/>
        </w:rPr>
        <w:t xml:space="preserve"> 2022 г. № </w:t>
      </w:r>
      <w:r w:rsidR="004F2FC0">
        <w:rPr>
          <w:color w:val="000000"/>
        </w:rPr>
        <w:t>17</w:t>
      </w:r>
      <w:r>
        <w:rPr>
          <w:color w:val="000000"/>
        </w:rPr>
        <w:t xml:space="preserve"> </w:t>
      </w:r>
    </w:p>
    <w:p w:rsidR="00AD6294" w:rsidRDefault="00AD6294" w:rsidP="00AD6294">
      <w:pPr>
        <w:widowControl w:val="0"/>
        <w:autoSpaceDE w:val="0"/>
        <w:jc w:val="right"/>
        <w:rPr>
          <w:color w:val="FF0000"/>
        </w:rPr>
      </w:pPr>
      <w:r>
        <w:rPr>
          <w:color w:val="FF0000"/>
        </w:rPr>
        <w:t xml:space="preserve">  </w:t>
      </w:r>
    </w:p>
    <w:p w:rsidR="004F2FC0" w:rsidRPr="000847AC" w:rsidRDefault="004F2FC0" w:rsidP="004F2FC0">
      <w:pPr>
        <w:tabs>
          <w:tab w:val="left" w:pos="6480"/>
        </w:tabs>
        <w:jc w:val="center"/>
        <w:rPr>
          <w:b/>
        </w:rPr>
      </w:pPr>
      <w:r w:rsidRPr="000847AC">
        <w:rPr>
          <w:b/>
          <w:bCs/>
          <w:lang w:eastAsia="ar-SA"/>
        </w:rPr>
        <w:t xml:space="preserve">Доходы бюджета  Старорябкинского сельского поселения Краснослободского </w:t>
      </w:r>
      <w:r>
        <w:rPr>
          <w:b/>
          <w:bCs/>
          <w:lang w:eastAsia="ar-SA"/>
        </w:rPr>
        <w:t xml:space="preserve">      </w:t>
      </w:r>
      <w:r w:rsidRPr="000847AC">
        <w:rPr>
          <w:b/>
          <w:bCs/>
          <w:lang w:eastAsia="ar-SA"/>
        </w:rPr>
        <w:t>муниципального ра</w:t>
      </w:r>
      <w:r w:rsidR="00376257">
        <w:rPr>
          <w:b/>
          <w:bCs/>
          <w:lang w:eastAsia="ar-SA"/>
        </w:rPr>
        <w:t>йона Республики Мордовия на 2023</w:t>
      </w:r>
      <w:r w:rsidRPr="000847AC">
        <w:rPr>
          <w:b/>
          <w:bCs/>
          <w:lang w:eastAsia="ar-SA"/>
        </w:rPr>
        <w:t xml:space="preserve"> год и пла</w:t>
      </w:r>
      <w:r w:rsidR="00376257">
        <w:rPr>
          <w:b/>
          <w:bCs/>
          <w:lang w:eastAsia="ar-SA"/>
        </w:rPr>
        <w:t>новый период 2024 и 2025</w:t>
      </w:r>
      <w:r w:rsidRPr="000847AC">
        <w:rPr>
          <w:b/>
          <w:bCs/>
          <w:lang w:eastAsia="ar-SA"/>
        </w:rPr>
        <w:t xml:space="preserve"> годов</w:t>
      </w:r>
    </w:p>
    <w:tbl>
      <w:tblPr>
        <w:tblW w:w="10348" w:type="dxa"/>
        <w:tblInd w:w="-34" w:type="dxa"/>
        <w:tblLayout w:type="fixed"/>
        <w:tblLook w:val="0000"/>
      </w:tblPr>
      <w:tblGrid>
        <w:gridCol w:w="2694"/>
        <w:gridCol w:w="3685"/>
        <w:gridCol w:w="1560"/>
        <w:gridCol w:w="1275"/>
        <w:gridCol w:w="1134"/>
      </w:tblGrid>
      <w:tr w:rsidR="00AD6294" w:rsidTr="000B20F2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доходов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</w:pPr>
            <w:r>
              <w:t>2023г.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</w:pPr>
            <w: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jc w:val="center"/>
            </w:pPr>
            <w:r>
              <w:t>2025г.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</w:pPr>
            <w:r>
              <w:t>000 0 00 00000 00 0000 000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649,6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</w:pPr>
            <w: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265,9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68,5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68,5</w:t>
            </w:r>
          </w:p>
        </w:tc>
      </w:tr>
      <w:tr w:rsidR="00AD6294" w:rsidTr="000B20F2">
        <w:trPr>
          <w:trHeight w:val="100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182 1 01 02010 01 0000 110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67,7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68,5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</w:pPr>
            <w:r>
              <w:t>182 1 06 00000 00 0000 000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197,4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28,6</w:t>
            </w:r>
          </w:p>
        </w:tc>
      </w:tr>
      <w:tr w:rsidR="00AD6294" w:rsidTr="000B20F2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28,6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168,8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42,0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182 1 06 06043 10 0000 110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126,8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</w:pPr>
            <w:r>
              <w:t>928 200 00000 00 0000 000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383,7</w:t>
            </w:r>
          </w:p>
        </w:tc>
      </w:tr>
      <w:tr w:rsidR="00AD6294" w:rsidTr="000B20F2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</w:pPr>
            <w:r>
              <w:t>928 202 00000 00 0000 000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383,7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732,7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33,1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33,1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33,1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Дотации 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928  202 30000 00 0000 150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both"/>
            </w:pPr>
            <w: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119,0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 на осуществление первичного воинского </w:t>
            </w:r>
            <w:r>
              <w:rPr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lastRenderedPageBreak/>
              <w:t>109,3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</w:tr>
      <w:tr w:rsidR="00AD6294" w:rsidTr="000B20F2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lastRenderedPageBreak/>
              <w:t>928 2 02 35118 10 0000 150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0,3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0,3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928 202 40000 00 0000 150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/>
        </w:tc>
      </w:tr>
      <w:tr w:rsidR="00AD6294" w:rsidTr="000B20F2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</w:tr>
      <w:tr w:rsidR="00AD6294" w:rsidTr="000B20F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112,9</w:t>
            </w:r>
          </w:p>
        </w:tc>
      </w:tr>
      <w:tr w:rsidR="00AD6294" w:rsidTr="000B20F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</w:tr>
      <w:tr w:rsidR="00AD6294" w:rsidTr="000B20F2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928 202 29999 10 0000 150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118,7</w:t>
            </w:r>
          </w:p>
        </w:tc>
      </w:tr>
    </w:tbl>
    <w:p w:rsidR="00AD6294" w:rsidRDefault="00AD6294" w:rsidP="00AD6294"/>
    <w:p w:rsidR="00AD6294" w:rsidRDefault="00AD6294" w:rsidP="00AD6294"/>
    <w:p w:rsidR="00AD6294" w:rsidRDefault="00AD6294" w:rsidP="00AD6294"/>
    <w:p w:rsidR="00AD6294" w:rsidRDefault="00AD6294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AD6294">
      <w:pPr>
        <w:jc w:val="right"/>
        <w:rPr>
          <w:highlight w:val="yellow"/>
        </w:rPr>
      </w:pPr>
    </w:p>
    <w:p w:rsidR="004F2FC0" w:rsidRDefault="004F2FC0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0B20F2" w:rsidRDefault="000B20F2" w:rsidP="000B20F2">
      <w:pPr>
        <w:rPr>
          <w:highlight w:val="yellow"/>
        </w:rPr>
      </w:pPr>
    </w:p>
    <w:p w:rsidR="004F2FC0" w:rsidRDefault="004F2FC0" w:rsidP="000B20F2">
      <w:pPr>
        <w:jc w:val="center"/>
        <w:rPr>
          <w:highlight w:val="yellow"/>
        </w:rPr>
      </w:pPr>
    </w:p>
    <w:p w:rsidR="00AD6294" w:rsidRDefault="00AD6294" w:rsidP="00AD6294">
      <w:pPr>
        <w:ind w:right="142"/>
      </w:pPr>
    </w:p>
    <w:p w:rsidR="00AD6294" w:rsidRDefault="00AD6294" w:rsidP="00AD6294">
      <w:pPr>
        <w:ind w:left="-426" w:right="142" w:firstLine="426"/>
        <w:jc w:val="right"/>
      </w:pPr>
      <w:r>
        <w:t>Приложение № 2</w:t>
      </w:r>
    </w:p>
    <w:p w:rsidR="00AD6294" w:rsidRDefault="00AD6294" w:rsidP="00AD6294">
      <w:pPr>
        <w:ind w:left="-426" w:firstLine="426"/>
        <w:jc w:val="right"/>
      </w:pPr>
      <w:r>
        <w:lastRenderedPageBreak/>
        <w:t xml:space="preserve">                                                              к решению Совета депутатов</w:t>
      </w:r>
    </w:p>
    <w:p w:rsidR="00AD6294" w:rsidRDefault="00AD6294" w:rsidP="00AD6294">
      <w:pPr>
        <w:ind w:left="-426" w:firstLine="426"/>
        <w:jc w:val="right"/>
      </w:pPr>
      <w:r>
        <w:t xml:space="preserve"> Старорябкинского сельского поселения </w:t>
      </w:r>
    </w:p>
    <w:p w:rsidR="00AD6294" w:rsidRDefault="00AD6294" w:rsidP="00AD6294">
      <w:pPr>
        <w:widowControl w:val="0"/>
        <w:autoSpaceDE w:val="0"/>
        <w:jc w:val="right"/>
        <w:rPr>
          <w:color w:val="000000"/>
        </w:rPr>
      </w:pPr>
      <w:r>
        <w:t xml:space="preserve"> </w:t>
      </w:r>
      <w:r>
        <w:rPr>
          <w:color w:val="000000"/>
        </w:rPr>
        <w:t>Краснослободского муниципального района</w:t>
      </w:r>
    </w:p>
    <w:p w:rsidR="00795967" w:rsidRDefault="00AD6294" w:rsidP="00AD6294">
      <w:pPr>
        <w:widowControl w:val="0"/>
        <w:autoSpaceDE w:val="0"/>
        <w:jc w:val="right"/>
        <w:rPr>
          <w:color w:val="FF0000"/>
        </w:rPr>
      </w:pPr>
      <w:r>
        <w:rPr>
          <w:color w:val="000000"/>
        </w:rPr>
        <w:t xml:space="preserve">                                                                  Республики Мордовия  от </w:t>
      </w:r>
      <w:r w:rsidR="00376257">
        <w:rPr>
          <w:color w:val="000000"/>
        </w:rPr>
        <w:t>29</w:t>
      </w:r>
      <w:r w:rsidR="004F2FC0">
        <w:rPr>
          <w:color w:val="000000"/>
        </w:rPr>
        <w:t xml:space="preserve"> декабря </w:t>
      </w:r>
      <w:r>
        <w:rPr>
          <w:color w:val="000000"/>
        </w:rPr>
        <w:t xml:space="preserve">2022  г. № </w:t>
      </w:r>
      <w:r w:rsidR="004F2FC0">
        <w:rPr>
          <w:color w:val="000000"/>
        </w:rPr>
        <w:t>17</w:t>
      </w:r>
      <w:r>
        <w:rPr>
          <w:color w:val="FF0000"/>
        </w:rPr>
        <w:t xml:space="preserve"> </w:t>
      </w:r>
    </w:p>
    <w:p w:rsidR="00795967" w:rsidRDefault="00795967" w:rsidP="00AD6294">
      <w:pPr>
        <w:widowControl w:val="0"/>
        <w:autoSpaceDE w:val="0"/>
        <w:jc w:val="right"/>
        <w:rPr>
          <w:color w:val="FF0000"/>
        </w:rPr>
      </w:pPr>
    </w:p>
    <w:p w:rsidR="00795967" w:rsidRDefault="00795967" w:rsidP="00795967">
      <w:pPr>
        <w:jc w:val="center"/>
        <w:rPr>
          <w:highlight w:val="yellow"/>
        </w:rPr>
      </w:pPr>
      <w:r>
        <w:t xml:space="preserve">ВЕДОМСТВЕННАЯ СТРУКТУРА </w:t>
      </w:r>
      <w:r>
        <w:br/>
        <w:t>РАСХОДОВ БЮДЖЕТА СТАРОРЯБКИНСКОГО СЕЛЬСКОГО ПОСЕЛЕНИЯ КРАСНОСЛОБОДСКОГО МУНИЦИПАЛЬНОГО РАЙОНА РЕСПУБЛИКИ МОРДОВИЯ на 2023 год и на плановый период 2024-2025г.</w:t>
      </w:r>
    </w:p>
    <w:p w:rsidR="00AD6294" w:rsidRDefault="00AD6294" w:rsidP="00AD6294">
      <w:pPr>
        <w:widowControl w:val="0"/>
        <w:autoSpaceDE w:val="0"/>
        <w:jc w:val="right"/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11369" w:type="dxa"/>
        <w:tblInd w:w="-176" w:type="dxa"/>
        <w:tblLayout w:type="fixed"/>
        <w:tblLook w:val="0000"/>
      </w:tblPr>
      <w:tblGrid>
        <w:gridCol w:w="3767"/>
        <w:gridCol w:w="579"/>
        <w:gridCol w:w="435"/>
        <w:gridCol w:w="435"/>
        <w:gridCol w:w="580"/>
        <w:gridCol w:w="440"/>
        <w:gridCol w:w="435"/>
        <w:gridCol w:w="869"/>
        <w:gridCol w:w="580"/>
        <w:gridCol w:w="80"/>
        <w:gridCol w:w="791"/>
        <w:gridCol w:w="191"/>
        <w:gridCol w:w="402"/>
        <w:gridCol w:w="278"/>
        <w:gridCol w:w="543"/>
        <w:gridCol w:w="241"/>
        <w:gridCol w:w="85"/>
        <w:gridCol w:w="156"/>
        <w:gridCol w:w="241"/>
        <w:gridCol w:w="241"/>
      </w:tblGrid>
      <w:tr w:rsidR="00AD6294" w:rsidTr="004F2FC0">
        <w:trPr>
          <w:trHeight w:val="28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082665">
        <w:trPr>
          <w:gridAfter w:val="3"/>
          <w:wAfter w:w="638" w:type="dxa"/>
          <w:trHeight w:val="671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082665" w:rsidP="000B2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AD6294" w:rsidRPr="000B20F2">
              <w:rPr>
                <w:b/>
                <w:bCs/>
                <w:color w:val="000000"/>
              </w:rPr>
              <w:t>аименование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Адм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Прз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Вр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b/>
                <w:bCs/>
                <w:color w:val="000000"/>
              </w:rPr>
            </w:pPr>
          </w:p>
          <w:p w:rsidR="00AD6294" w:rsidRPr="000B20F2" w:rsidRDefault="00AD6294" w:rsidP="000B20F2">
            <w:pPr>
              <w:rPr>
                <w:b/>
                <w:bCs/>
                <w:color w:val="000000"/>
              </w:rPr>
            </w:pPr>
          </w:p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Сумма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2022г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2023г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2024г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1319,0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r w:rsidRPr="000B20F2">
              <w:t>1053,7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591,2</w:t>
            </w:r>
          </w:p>
        </w:tc>
      </w:tr>
      <w:tr w:rsidR="00AD6294" w:rsidTr="004F2FC0">
        <w:trPr>
          <w:gridAfter w:val="3"/>
          <w:wAfter w:w="638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Администрация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1319,0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both"/>
            </w:pPr>
            <w:r w:rsidRPr="000B20F2">
              <w:t>1053,7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591,2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950,1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679,7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222,9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345,0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345,0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Глава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345,0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 xml:space="preserve">Расходы на выплаты по оплате труда высшего должностного лица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  <w:r w:rsidRPr="000B20F2">
              <w:rPr>
                <w:color w:val="000000"/>
              </w:rPr>
              <w:t>226,3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226,3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</w:tr>
      <w:tr w:rsidR="00AD6294" w:rsidTr="004F2FC0">
        <w:trPr>
          <w:gridAfter w:val="3"/>
          <w:wAfter w:w="638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в целях обеспечения выполнения функций государственными(муниципальными)органами,</w:t>
            </w:r>
            <w:r w:rsidR="00082665">
              <w:t xml:space="preserve"> </w:t>
            </w:r>
            <w:r w:rsidRPr="000B20F2">
              <w:t>казенными учреждениями,органами управления госуда</w:t>
            </w:r>
            <w:r w:rsidR="00082665">
              <w:t>рственными</w:t>
            </w:r>
            <w:r w:rsidRPr="000B20F2">
              <w:t xml:space="preserve">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226,3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226,3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</w:tr>
      <w:tr w:rsidR="00AD6294" w:rsidTr="00082665">
        <w:trPr>
          <w:gridAfter w:val="3"/>
          <w:wAfter w:w="638" w:type="dxa"/>
          <w:trHeight w:val="561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226,3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226,3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</w:tr>
      <w:tr w:rsidR="00AD6294" w:rsidTr="004F2FC0">
        <w:trPr>
          <w:gridAfter w:val="3"/>
          <w:wAfter w:w="638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в целях обеспечения выполнения функций государственными(муниципальными)органами,</w:t>
            </w:r>
            <w:r w:rsidR="00082665">
              <w:t xml:space="preserve"> </w:t>
            </w:r>
            <w:r w:rsidRPr="000B20F2">
              <w:t>казенными учреждениями,</w:t>
            </w:r>
            <w:r w:rsidR="00082665">
              <w:t xml:space="preserve"> </w:t>
            </w:r>
            <w:r w:rsidRPr="000B20F2">
              <w:t>орга</w:t>
            </w:r>
            <w:r w:rsidR="00082665">
              <w:t>нами управления государственными</w:t>
            </w:r>
            <w:r w:rsidRPr="000B20F2">
              <w:t xml:space="preserve">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</w:tr>
      <w:tr w:rsidR="00AD6294" w:rsidTr="000B20F2">
        <w:trPr>
          <w:gridAfter w:val="3"/>
          <w:wAfter w:w="638" w:type="dxa"/>
          <w:trHeight w:val="5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601,6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331,2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100,7</w:t>
            </w:r>
          </w:p>
        </w:tc>
      </w:tr>
      <w:tr w:rsidR="00AD6294" w:rsidTr="004F2FC0">
        <w:trPr>
          <w:gridAfter w:val="3"/>
          <w:wAfter w:w="638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lastRenderedPageBreak/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  <w:r w:rsidRPr="000B20F2"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601,6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331,2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100,7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601,6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331,2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100,7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265,6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  <w:r w:rsidRPr="000B20F2">
              <w:rPr>
                <w:color w:val="000000"/>
              </w:rPr>
              <w:t>265,6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70,0</w:t>
            </w:r>
          </w:p>
        </w:tc>
      </w:tr>
      <w:tr w:rsidR="00AD6294" w:rsidTr="004F2FC0">
        <w:trPr>
          <w:gridAfter w:val="3"/>
          <w:wAfter w:w="638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в целях обеспечения выполнения функций госуда</w:t>
            </w:r>
            <w:r w:rsidR="00082665">
              <w:t>рственными(муниципальными)органа</w:t>
            </w:r>
            <w:r w:rsidRPr="000B20F2">
              <w:t>ми,</w:t>
            </w:r>
            <w:r w:rsidR="00082665">
              <w:t xml:space="preserve"> </w:t>
            </w:r>
            <w:r w:rsidRPr="000B20F2">
              <w:t>казенными учреждениями</w:t>
            </w:r>
            <w:r w:rsidR="00082665">
              <w:t xml:space="preserve"> </w:t>
            </w:r>
            <w:r w:rsidRPr="000B20F2">
              <w:t>,органам</w:t>
            </w:r>
            <w:r w:rsidR="00082665">
              <w:t>и управления государственными</w:t>
            </w:r>
            <w:r w:rsidRPr="000B20F2">
              <w:t xml:space="preserve">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265,6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265,6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70,0</w:t>
            </w:r>
          </w:p>
        </w:tc>
      </w:tr>
      <w:tr w:rsidR="00AD6294" w:rsidTr="00082665">
        <w:trPr>
          <w:gridAfter w:val="3"/>
          <w:wAfter w:w="638" w:type="dxa"/>
          <w:trHeight w:val="67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265,6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265,6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70,0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335,7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  <w:r w:rsidRPr="000B20F2">
              <w:rPr>
                <w:color w:val="000000"/>
              </w:rPr>
              <w:t>30,4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333,5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  <w:r w:rsidRPr="000B20F2">
              <w:rPr>
                <w:color w:val="000000"/>
              </w:rPr>
              <w:t>30,4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333,5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30,4</w:t>
            </w:r>
          </w:p>
        </w:tc>
      </w:tr>
      <w:tr w:rsidR="00AD6294" w:rsidTr="00082665">
        <w:trPr>
          <w:gridAfter w:val="3"/>
          <w:wAfter w:w="638" w:type="dxa"/>
          <w:trHeight w:val="29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Уплата налогов,сборов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850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both"/>
              <w:rPr>
                <w:color w:val="000000"/>
              </w:rPr>
            </w:pPr>
          </w:p>
        </w:tc>
      </w:tr>
      <w:tr w:rsidR="00AD6294" w:rsidTr="004F2FC0">
        <w:trPr>
          <w:gridAfter w:val="3"/>
          <w:wAfter w:w="638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</w:tr>
      <w:tr w:rsidR="00AD6294" w:rsidTr="004F2FC0">
        <w:trPr>
          <w:gridAfter w:val="3"/>
          <w:wAfter w:w="638" w:type="dxa"/>
          <w:trHeight w:val="82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92/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0,3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</w:tr>
      <w:tr w:rsidR="00AD6294" w:rsidTr="004F2FC0">
        <w:trPr>
          <w:gridAfter w:val="3"/>
          <w:wAfter w:w="638" w:type="dxa"/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</w:tr>
      <w:tr w:rsidR="00AD6294" w:rsidTr="00082665">
        <w:trPr>
          <w:gridAfter w:val="3"/>
          <w:wAfter w:w="638" w:type="dxa"/>
          <w:trHeight w:val="26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Резервный фонд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</w:tr>
      <w:tr w:rsidR="00AD6294" w:rsidTr="00082665">
        <w:trPr>
          <w:gridAfter w:val="3"/>
          <w:wAfter w:w="638" w:type="dxa"/>
          <w:trHeight w:val="34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082665">
        <w:trPr>
          <w:gridAfter w:val="3"/>
          <w:wAfter w:w="638" w:type="dxa"/>
          <w:trHeight w:val="32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2,5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Cs/>
                <w:lang w:eastAsia="en-US"/>
              </w:rPr>
              <w:t xml:space="preserve">Муниципальная программа «Развитие </w:t>
            </w:r>
            <w:r w:rsidRPr="000B20F2">
              <w:rPr>
                <w:bCs/>
                <w:lang w:eastAsia="en-US"/>
              </w:rPr>
              <w:lastRenderedPageBreak/>
              <w:t>торговли вСтарорябкин</w:t>
            </w:r>
            <w:r w:rsidR="00694BFF" w:rsidRPr="000B20F2">
              <w:rPr>
                <w:bCs/>
                <w:lang w:eastAsia="en-US"/>
              </w:rPr>
              <w:t>ском  сельском поселении на 2023-2025</w:t>
            </w:r>
            <w:r w:rsidRPr="000B20F2">
              <w:rPr>
                <w:bCs/>
                <w:lang w:eastAsia="en-US"/>
              </w:rPr>
              <w:t xml:space="preserve">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lastRenderedPageBreak/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lastRenderedPageBreak/>
              <w:t>Расходы связанные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1,0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Мероприятия,  связанные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spacing w:line="276" w:lineRule="auto"/>
              <w:ind w:left="-108"/>
              <w:jc w:val="both"/>
              <w:rPr>
                <w:bCs/>
                <w:lang w:eastAsia="en-US"/>
              </w:rPr>
            </w:pPr>
            <w:r w:rsidRPr="000B20F2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spacing w:line="276" w:lineRule="auto"/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rPr>
                <w:lang w:eastAsia="en-US"/>
              </w:rPr>
              <w:t>Муниципальная  программа «Развитие субъектов малого и среднего предпринимательства в Старорябкинском сельском поселении Краснослободского муниципального ра</w:t>
            </w:r>
            <w:r w:rsidR="00694BFF" w:rsidRPr="000B20F2">
              <w:rPr>
                <w:lang w:eastAsia="en-US"/>
              </w:rPr>
              <w:t>йона Республики Мордовия на 2023-2025</w:t>
            </w:r>
            <w:r w:rsidRPr="000B20F2">
              <w:rPr>
                <w:lang w:eastAsia="en-US"/>
              </w:rPr>
              <w:t xml:space="preserve">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</w:tr>
      <w:tr w:rsidR="00AD6294" w:rsidTr="004F2FC0">
        <w:trPr>
          <w:gridAfter w:val="3"/>
          <w:wAfter w:w="638" w:type="dxa"/>
          <w:trHeight w:val="51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lang w:eastAsia="en-US"/>
              </w:rPr>
            </w:pPr>
            <w:r w:rsidRPr="000B20F2">
              <w:t>Расходы связанные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</w:tr>
      <w:tr w:rsidR="00AD6294" w:rsidTr="004F2FC0">
        <w:trPr>
          <w:gridAfter w:val="3"/>
          <w:wAfter w:w="638" w:type="dxa"/>
          <w:trHeight w:val="691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</w:tr>
      <w:tr w:rsidR="00AD6294" w:rsidTr="004F2FC0">
        <w:trPr>
          <w:gridAfter w:val="3"/>
          <w:wAfter w:w="638" w:type="dxa"/>
          <w:trHeight w:val="71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lang w:eastAsia="en-US"/>
              </w:rPr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0,5</w:t>
            </w:r>
          </w:p>
        </w:tc>
      </w:tr>
      <w:tr w:rsidR="00AD6294" w:rsidTr="00082665">
        <w:trPr>
          <w:gridAfter w:val="3"/>
          <w:wAfter w:w="638" w:type="dxa"/>
          <w:trHeight w:val="163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82665">
            <w:pPr>
              <w:ind w:left="-108"/>
              <w:jc w:val="both"/>
            </w:pPr>
            <w:r w:rsidRPr="000B20F2">
              <w:t>Муниципальная программа</w:t>
            </w:r>
            <w:r w:rsidRPr="000B20F2">
              <w:br/>
              <w:t xml:space="preserve">энергосбережения и повышения энергетической эффективности в </w:t>
            </w:r>
            <w:r w:rsidRPr="000B20F2">
              <w:rPr>
                <w:color w:val="000000"/>
              </w:rPr>
              <w:t xml:space="preserve">Старорябкинском </w:t>
            </w:r>
            <w:r w:rsidRPr="000B20F2">
              <w:t>сельском поселении Краснослободского муниципального района Республики Мордовия на 2020 - 2023 годы</w:t>
            </w:r>
          </w:p>
          <w:p w:rsidR="00AD6294" w:rsidRPr="000B20F2" w:rsidRDefault="00AD6294" w:rsidP="00082665">
            <w:pPr>
              <w:ind w:left="-108"/>
              <w:jc w:val="both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082665">
        <w:trPr>
          <w:gridAfter w:val="3"/>
          <w:wAfter w:w="638" w:type="dxa"/>
          <w:trHeight w:val="4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82665">
            <w:pPr>
              <w:ind w:left="-108"/>
              <w:jc w:val="both"/>
            </w:pPr>
            <w:r w:rsidRPr="000B20F2">
              <w:t>Расходы связанные с муниципальным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82665">
            <w:pPr>
              <w:ind w:left="-108"/>
              <w:jc w:val="both"/>
            </w:pPr>
            <w:r w:rsidRPr="000B2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1,0</w:t>
            </w:r>
          </w:p>
        </w:tc>
      </w:tr>
      <w:tr w:rsidR="00AD77E0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82665">
            <w:pPr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</w:pPr>
            <w:r w:rsidRPr="000B20F2"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E0" w:rsidRPr="000B20F2" w:rsidRDefault="00AD77E0" w:rsidP="000B20F2">
            <w:pPr>
              <w:jc w:val="center"/>
              <w:rPr>
                <w:color w:val="000000"/>
              </w:rPr>
            </w:pPr>
          </w:p>
        </w:tc>
      </w:tr>
      <w:tr w:rsidR="00AD6294" w:rsidTr="004F2FC0">
        <w:trPr>
          <w:gridAfter w:val="3"/>
          <w:wAfter w:w="638" w:type="dxa"/>
          <w:trHeight w:val="34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Национальная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114,4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118,7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114,4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118,7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114,4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118,7</w:t>
            </w:r>
          </w:p>
        </w:tc>
      </w:tr>
      <w:tr w:rsidR="00AD6294" w:rsidTr="00082665">
        <w:trPr>
          <w:gridAfter w:val="3"/>
          <w:wAfter w:w="638" w:type="dxa"/>
          <w:trHeight w:val="1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333300"/>
              </w:rPr>
            </w:pPr>
            <w:r w:rsidRPr="000B20F2">
              <w:rPr>
                <w:color w:val="333300"/>
              </w:rPr>
              <w:t>109,0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333300"/>
              </w:rPr>
            </w:pPr>
            <w:r w:rsidRPr="000B20F2">
              <w:rPr>
                <w:color w:val="333300"/>
              </w:rPr>
              <w:t>114,4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333300"/>
              </w:rPr>
            </w:pPr>
            <w:r w:rsidRPr="000B20F2">
              <w:rPr>
                <w:color w:val="3333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51181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333300"/>
              </w:rPr>
            </w:pPr>
            <w:r w:rsidRPr="000B20F2">
              <w:rPr>
                <w:color w:val="33330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333300"/>
              </w:rPr>
            </w:pPr>
            <w:r w:rsidRPr="000B20F2">
              <w:rPr>
                <w:color w:val="333300"/>
              </w:rPr>
              <w:t>114,4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333300"/>
              </w:rPr>
            </w:pPr>
            <w:r w:rsidRPr="000B20F2">
              <w:rPr>
                <w:color w:val="333300"/>
              </w:rPr>
              <w:t>118,7</w:t>
            </w:r>
          </w:p>
        </w:tc>
      </w:tr>
      <w:tr w:rsidR="00AD6294" w:rsidTr="004F2FC0">
        <w:trPr>
          <w:gridAfter w:val="3"/>
          <w:wAfter w:w="638" w:type="dxa"/>
          <w:trHeight w:val="51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114,4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118,7</w:t>
            </w:r>
          </w:p>
        </w:tc>
      </w:tr>
      <w:tr w:rsidR="00AD6294" w:rsidTr="00082665">
        <w:trPr>
          <w:gridAfter w:val="3"/>
          <w:wAfter w:w="638" w:type="dxa"/>
          <w:trHeight w:val="371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lastRenderedPageBreak/>
              <w:t>Защита населения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082665">
        <w:trPr>
          <w:gridAfter w:val="3"/>
          <w:wAfter w:w="638" w:type="dxa"/>
          <w:trHeight w:val="93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40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 xml:space="preserve">Мероприятия по реализации отдельных полномочий органов местного самоуправления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78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13,0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3300"/>
              </w:rPr>
            </w:pPr>
            <w:r w:rsidRPr="000B20F2">
              <w:rPr>
                <w:color w:val="003300"/>
              </w:rPr>
              <w:t>3,0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112,9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 xml:space="preserve">Дорожное хозяйство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112,9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112,9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Муниципальная программа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Подпрограмма "Автомобильные дороги"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</w:tr>
      <w:tr w:rsidR="00AD6294" w:rsidTr="004F2FC0">
        <w:trPr>
          <w:gridAfter w:val="3"/>
          <w:wAfter w:w="638" w:type="dxa"/>
          <w:trHeight w:val="76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112,9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112,9 </w:t>
            </w:r>
          </w:p>
        </w:tc>
      </w:tr>
      <w:tr w:rsidR="00AD6294" w:rsidTr="004F2FC0">
        <w:trPr>
          <w:gridAfter w:val="3"/>
          <w:wAfter w:w="638" w:type="dxa"/>
          <w:trHeight w:val="98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112,9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112,9 </w:t>
            </w:r>
          </w:p>
        </w:tc>
      </w:tr>
      <w:tr w:rsidR="00AD6294" w:rsidTr="00082665">
        <w:trPr>
          <w:gridAfter w:val="3"/>
          <w:wAfter w:w="638" w:type="dxa"/>
          <w:trHeight w:val="69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112,9</w:t>
            </w:r>
          </w:p>
        </w:tc>
      </w:tr>
      <w:tr w:rsidR="00AD6294" w:rsidTr="004F2FC0">
        <w:trPr>
          <w:gridAfter w:val="3"/>
          <w:wAfter w:w="638" w:type="dxa"/>
          <w:trHeight w:val="59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082665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4F2FC0">
        <w:trPr>
          <w:gridAfter w:val="3"/>
          <w:wAfter w:w="638" w:type="dxa"/>
          <w:trHeight w:val="4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082665">
        <w:trPr>
          <w:gridAfter w:val="3"/>
          <w:wAfter w:w="638" w:type="dxa"/>
          <w:trHeight w:val="85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AD6294" w:rsidRPr="000B20F2" w:rsidRDefault="00AD6294" w:rsidP="00082665">
            <w:pPr>
              <w:ind w:left="-108"/>
              <w:jc w:val="both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0B20F2">
        <w:trPr>
          <w:gridAfter w:val="3"/>
          <w:wAfter w:w="638" w:type="dxa"/>
          <w:trHeight w:val="46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4F2FC0">
        <w:trPr>
          <w:gridAfter w:val="3"/>
          <w:wAfter w:w="638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42020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</w:pPr>
            <w:r w:rsidRPr="000B20F2"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7,1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701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108"/>
              <w:jc w:val="both"/>
              <w:rPr>
                <w:sz w:val="18"/>
                <w:szCs w:val="18"/>
              </w:rPr>
            </w:pPr>
            <w:r w:rsidRPr="00082665">
              <w:rPr>
                <w:sz w:val="18"/>
                <w:szCs w:val="18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108"/>
              <w:jc w:val="both"/>
              <w:rPr>
                <w:sz w:val="18"/>
                <w:szCs w:val="18"/>
              </w:rPr>
            </w:pPr>
            <w:r w:rsidRPr="00082665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Доплаты к пенсиям муниципальных служащих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пенсии, социальные доплаты к пенсиям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310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124,6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  <w:rPr>
                <w:b/>
              </w:rPr>
            </w:pPr>
            <w:r w:rsidRPr="000B20F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Обслуживание государственного   внутреннего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60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Подпрограмма “Эффективное использование бюджетного потенциала “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Основное мероприятие “Обеспечение своевременности исполнения долговых обязательств “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Процентные платежи по муниципальному долгу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Обслуживание государственного(муниципального)долга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Обслуживание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730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2,0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Условно утвержденные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Условно утвержденные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108"/>
              <w:jc w:val="both"/>
              <w:rPr>
                <w:sz w:val="18"/>
                <w:szCs w:val="18"/>
              </w:rPr>
            </w:pPr>
            <w:r w:rsidRPr="00082665">
              <w:rPr>
                <w:sz w:val="18"/>
                <w:szCs w:val="18"/>
              </w:rPr>
              <w:t>Непрограммные расходы  главных распорядителей 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108"/>
              <w:jc w:val="both"/>
              <w:rPr>
                <w:sz w:val="18"/>
                <w:szCs w:val="18"/>
              </w:rPr>
            </w:pPr>
            <w:r w:rsidRPr="00082665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 средств Старорябкинского сельского поселения Краснослободского муниципального района Республики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Условно утвержденные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82665">
            <w:pPr>
              <w:ind w:left="-108"/>
              <w:jc w:val="both"/>
            </w:pPr>
            <w:r w:rsidRPr="000B20F2"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870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B20F2" w:rsidRDefault="00AD6294" w:rsidP="000B20F2">
            <w:pPr>
              <w:jc w:val="center"/>
              <w:rPr>
                <w:color w:val="000000"/>
              </w:rPr>
            </w:pPr>
            <w:r w:rsidRPr="000B20F2">
              <w:rPr>
                <w:color w:val="000000"/>
              </w:rPr>
              <w:t>23,6</w:t>
            </w:r>
          </w:p>
        </w:tc>
      </w:tr>
      <w:tr w:rsidR="00AD6294" w:rsidTr="004F2FC0">
        <w:trPr>
          <w:gridAfter w:val="3"/>
          <w:wAfter w:w="638" w:type="dxa"/>
          <w:trHeight w:val="79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</w:tbl>
    <w:p w:rsidR="000B20F2" w:rsidRDefault="000B20F2" w:rsidP="00AD6294">
      <w:pPr>
        <w:ind w:right="142"/>
      </w:pPr>
    </w:p>
    <w:p w:rsidR="00082665" w:rsidRDefault="00082665" w:rsidP="00AD6294">
      <w:pPr>
        <w:ind w:right="142"/>
      </w:pPr>
    </w:p>
    <w:p w:rsidR="00AD6294" w:rsidRDefault="00AD6294" w:rsidP="00AD6294">
      <w:pPr>
        <w:ind w:left="-426" w:right="142" w:firstLine="426"/>
        <w:jc w:val="right"/>
      </w:pPr>
    </w:p>
    <w:p w:rsidR="00AD6294" w:rsidRDefault="001B7180" w:rsidP="00AD6294">
      <w:pPr>
        <w:ind w:left="-426" w:right="142" w:firstLine="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AD6294" w:rsidRDefault="00AD6294" w:rsidP="00AD6294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AD6294" w:rsidRDefault="00AD6294" w:rsidP="00AD6294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Старорябкинского сельского поселения </w:t>
      </w:r>
    </w:p>
    <w:p w:rsidR="00AD6294" w:rsidRDefault="00AD6294" w:rsidP="00AD6294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AD6294" w:rsidRDefault="00AD6294" w:rsidP="00AD6294">
      <w:pPr>
        <w:widowControl w:val="0"/>
        <w:autoSpaceDE w:val="0"/>
        <w:jc w:val="right"/>
        <w:rPr>
          <w:color w:val="FF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Республики Морд</w:t>
      </w:r>
      <w:r w:rsidR="001B7180">
        <w:rPr>
          <w:color w:val="000000"/>
          <w:sz w:val="18"/>
          <w:szCs w:val="18"/>
        </w:rPr>
        <w:t>овия  от</w:t>
      </w:r>
      <w:r w:rsidR="00376257">
        <w:rPr>
          <w:color w:val="000000"/>
          <w:sz w:val="18"/>
          <w:szCs w:val="18"/>
        </w:rPr>
        <w:t xml:space="preserve"> 29</w:t>
      </w:r>
      <w:r w:rsidR="00082665">
        <w:rPr>
          <w:color w:val="000000"/>
          <w:sz w:val="18"/>
          <w:szCs w:val="18"/>
        </w:rPr>
        <w:t xml:space="preserve"> декабря</w:t>
      </w:r>
      <w:r w:rsidR="001B7180">
        <w:rPr>
          <w:color w:val="000000"/>
          <w:sz w:val="18"/>
          <w:szCs w:val="18"/>
        </w:rPr>
        <w:t xml:space="preserve"> 2022 г. № </w:t>
      </w:r>
      <w:r w:rsidR="00082665">
        <w:rPr>
          <w:color w:val="000000"/>
          <w:sz w:val="18"/>
          <w:szCs w:val="18"/>
        </w:rPr>
        <w:t>17</w:t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  </w:t>
      </w:r>
    </w:p>
    <w:p w:rsidR="00AD6294" w:rsidRPr="004F2FC0" w:rsidRDefault="00AD6294" w:rsidP="00AD6294">
      <w:pPr>
        <w:jc w:val="right"/>
        <w:rPr>
          <w:sz w:val="18"/>
        </w:rPr>
      </w:pPr>
    </w:p>
    <w:p w:rsidR="00AD6294" w:rsidRPr="004F2FC0" w:rsidRDefault="00AD6294" w:rsidP="00AD6294">
      <w:pPr>
        <w:rPr>
          <w:sz w:val="18"/>
        </w:rPr>
      </w:pPr>
    </w:p>
    <w:p w:rsidR="00AD6294" w:rsidRPr="004F2FC0" w:rsidRDefault="00AD6294" w:rsidP="00AD6294">
      <w:pPr>
        <w:rPr>
          <w:sz w:val="18"/>
        </w:rPr>
      </w:pPr>
    </w:p>
    <w:p w:rsidR="00AD6294" w:rsidRPr="004F2FC0" w:rsidRDefault="004F2FC0" w:rsidP="001B7180">
      <w:pPr>
        <w:jc w:val="center"/>
        <w:rPr>
          <w:sz w:val="18"/>
        </w:rPr>
      </w:pPr>
      <w:r>
        <w:rPr>
          <w:sz w:val="18"/>
        </w:rPr>
        <w:t>Р</w:t>
      </w:r>
      <w:r w:rsidRPr="004F2FC0">
        <w:rPr>
          <w:sz w:val="18"/>
        </w:rPr>
        <w:t xml:space="preserve">аспределение </w:t>
      </w:r>
      <w:r w:rsidRPr="004F2FC0">
        <w:rPr>
          <w:sz w:val="18"/>
        </w:rPr>
        <w:br/>
      </w:r>
      <w:r>
        <w:rPr>
          <w:sz w:val="18"/>
        </w:rPr>
        <w:t>бюджетных ассигнований бюджета С</w:t>
      </w:r>
      <w:r w:rsidRPr="004F2FC0">
        <w:rPr>
          <w:sz w:val="18"/>
        </w:rPr>
        <w:t>тарор</w:t>
      </w:r>
      <w:r>
        <w:rPr>
          <w:sz w:val="18"/>
        </w:rPr>
        <w:t>ябкинского сельского поселения К</w:t>
      </w:r>
      <w:r w:rsidRPr="004F2FC0">
        <w:rPr>
          <w:sz w:val="18"/>
        </w:rPr>
        <w:t>расносло</w:t>
      </w:r>
      <w:r>
        <w:rPr>
          <w:sz w:val="18"/>
        </w:rPr>
        <w:t>бодского муниципального района Республики М</w:t>
      </w:r>
      <w:r w:rsidRPr="004F2FC0">
        <w:rPr>
          <w:sz w:val="18"/>
        </w:rPr>
        <w:t>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2024-2025гг.</w:t>
      </w:r>
    </w:p>
    <w:tbl>
      <w:tblPr>
        <w:tblW w:w="10152" w:type="dxa"/>
        <w:tblInd w:w="-34" w:type="dxa"/>
        <w:tblLayout w:type="fixed"/>
        <w:tblLook w:val="0000"/>
      </w:tblPr>
      <w:tblGrid>
        <w:gridCol w:w="241"/>
        <w:gridCol w:w="241"/>
        <w:gridCol w:w="3285"/>
        <w:gridCol w:w="435"/>
        <w:gridCol w:w="435"/>
        <w:gridCol w:w="580"/>
        <w:gridCol w:w="440"/>
        <w:gridCol w:w="435"/>
        <w:gridCol w:w="869"/>
        <w:gridCol w:w="580"/>
        <w:gridCol w:w="871"/>
        <w:gridCol w:w="871"/>
        <w:gridCol w:w="869"/>
      </w:tblGrid>
      <w:tr w:rsidR="00AD6294" w:rsidTr="00795967">
        <w:trPr>
          <w:gridAfter w:val="11"/>
          <w:wAfter w:w="9670" w:type="dxa"/>
          <w:trHeight w:val="28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4F2FC0" w:rsidP="00AC4CAB">
            <w:pPr>
              <w:ind w:left="-426" w:firstLine="426"/>
              <w:rPr>
                <w:rFonts w:ascii="Arial CYR" w:hAnsi="Arial CYR" w:cs="Arial CYR"/>
              </w:rPr>
            </w:pPr>
            <w:r w:rsidRPr="004F2FC0">
              <w:rPr>
                <w:sz w:val="18"/>
              </w:rPr>
              <w:t xml:space="preserve"> 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  <w:tr w:rsidR="00AD6294" w:rsidTr="00795967">
        <w:trPr>
          <w:trHeight w:val="663"/>
        </w:trPr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0B20F2">
            <w:pPr>
              <w:ind w:left="-426" w:firstLine="4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Прз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D6294" w:rsidRDefault="00AD6294" w:rsidP="00AC4CAB">
            <w:pPr>
              <w:ind w:left="-426" w:firstLine="426"/>
              <w:rPr>
                <w:b/>
                <w:bCs/>
                <w:color w:val="000000"/>
              </w:rPr>
            </w:pPr>
          </w:p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1B7180" w:rsidRDefault="00AD6294" w:rsidP="00AC4CAB">
            <w:pPr>
              <w:ind w:left="-426" w:firstLine="426"/>
              <w:jc w:val="center"/>
            </w:pPr>
            <w:r w:rsidRPr="001B7180">
              <w:t>1319,0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</w:pPr>
            <w:r>
              <w:t>1053,7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591,2</w:t>
            </w:r>
          </w:p>
        </w:tc>
      </w:tr>
      <w:tr w:rsidR="00AD6294" w:rsidTr="00795967">
        <w:trPr>
          <w:trHeight w:val="92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108"/>
              <w:jc w:val="center"/>
            </w:pPr>
            <w:r>
              <w:t>Администрация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1319,0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both"/>
            </w:pPr>
            <w:r>
              <w:t>1053,7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591,2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950,1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679,7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Глава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 xml:space="preserve">Расходы на выплаты по оплате труда высшего должностного лица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</w:tr>
      <w:tr w:rsidR="00AD6294" w:rsidTr="00795967">
        <w:trPr>
          <w:trHeight w:val="539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</w:tr>
      <w:tr w:rsidR="00AD6294" w:rsidTr="00795967">
        <w:trPr>
          <w:trHeight w:val="589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226,3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</w:tr>
      <w:tr w:rsidR="00AD6294" w:rsidTr="00795967">
        <w:trPr>
          <w:trHeight w:val="70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</w:tr>
      <w:tr w:rsidR="00AD6294" w:rsidTr="00795967">
        <w:trPr>
          <w:trHeight w:val="107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</w:tr>
      <w:tr w:rsidR="00AD6294" w:rsidTr="00795967">
        <w:trPr>
          <w:trHeight w:val="510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</w:tr>
      <w:tr w:rsidR="00AD6294" w:rsidTr="00795967">
        <w:trPr>
          <w:trHeight w:val="1144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601,6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AD6294" w:rsidTr="00795967">
        <w:trPr>
          <w:trHeight w:val="1144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601,6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lastRenderedPageBreak/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601,6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D6294" w:rsidTr="00795967">
        <w:trPr>
          <w:trHeight w:val="539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D6294" w:rsidTr="00795967">
        <w:trPr>
          <w:trHeight w:val="451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265,6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335,7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333,5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  <w:tr w:rsidR="00AD6294" w:rsidTr="00795967">
        <w:trPr>
          <w:trHeight w:val="690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333,5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</w:tr>
      <w:tr w:rsidR="00AD6294" w:rsidTr="00795967">
        <w:trPr>
          <w:trHeight w:val="31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both"/>
              <w:rPr>
                <w:color w:val="000000"/>
              </w:rPr>
            </w:pPr>
          </w:p>
        </w:tc>
      </w:tr>
      <w:tr w:rsidR="00AD6294" w:rsidTr="00795967">
        <w:trPr>
          <w:trHeight w:val="1144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Default="00AD6294" w:rsidP="00AC4CAB">
            <w:pPr>
              <w:ind w:left="-426" w:firstLine="426"/>
              <w:jc w:val="center"/>
            </w:pPr>
            <w:r>
              <w:t>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AD6294" w:rsidTr="00795967">
        <w:trPr>
          <w:trHeight w:val="690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6294" w:rsidTr="00795967">
        <w:trPr>
          <w:trHeight w:val="70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ind w:left="-108" w:firstLine="108"/>
              <w:jc w:val="center"/>
            </w:pPr>
            <w:r>
              <w:t>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Резервный фонд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6294" w:rsidTr="00795967">
        <w:trPr>
          <w:trHeight w:val="39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Иные 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360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2,5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Муниципальная программа </w:t>
            </w:r>
            <w:r>
              <w:rPr>
                <w:bCs/>
                <w:lang w:eastAsia="en-US"/>
              </w:rPr>
              <w:t>«Развитие торговли вСтарорябкин</w:t>
            </w:r>
            <w:r w:rsidR="00AD77E0">
              <w:rPr>
                <w:bCs/>
                <w:lang w:eastAsia="en-US"/>
              </w:rPr>
              <w:t>ском  сельском поселении на 2023-2025</w:t>
            </w:r>
            <w:r>
              <w:rPr>
                <w:bCs/>
                <w:lang w:eastAsia="en-US"/>
              </w:rPr>
              <w:t xml:space="preserve"> годы»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1,0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rPr>
                <w:lang w:eastAsia="en-US"/>
              </w:rPr>
              <w:t xml:space="preserve">Муниципальная  программа «Развитие субъектов малого и среднего предпринимательства в Старорябкинском сельском поселении Краснослободского муниципального района Республики </w:t>
            </w:r>
            <w:r w:rsidR="00AD77E0">
              <w:rPr>
                <w:lang w:eastAsia="en-US"/>
              </w:rPr>
              <w:t>Мордовия на 2023-2025</w:t>
            </w:r>
            <w:r>
              <w:rPr>
                <w:lang w:eastAsia="en-US"/>
              </w:rPr>
              <w:t xml:space="preserve"> годы»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D6294" w:rsidTr="00795967">
        <w:trPr>
          <w:trHeight w:val="49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lang w:eastAsia="en-US"/>
              </w:rPr>
            </w:pPr>
            <w: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D6294" w:rsidTr="00795967">
        <w:trPr>
          <w:trHeight w:val="524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D6294" w:rsidTr="00795967">
        <w:trPr>
          <w:trHeight w:val="1441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C9" w:rsidRPr="00EF587F" w:rsidRDefault="00EF587F" w:rsidP="00795967">
            <w:pPr>
              <w:ind w:left="-426" w:firstLine="426"/>
              <w:jc w:val="center"/>
            </w:pPr>
            <w:r w:rsidRPr="00EF587F">
              <w:t>Муниципальная программа</w:t>
            </w:r>
            <w:r w:rsidRPr="00EF587F">
              <w:br/>
              <w:t xml:space="preserve">энергосбережения и повышения энергетической эффективности в </w:t>
            </w:r>
            <w:r w:rsidRPr="00EF587F">
              <w:rPr>
                <w:color w:val="000000"/>
              </w:rPr>
              <w:t xml:space="preserve">Старорябкинском </w:t>
            </w:r>
            <w:r w:rsidRPr="00EF587F">
              <w:t>сельском поселении Краснослободского муниципального района Республики Мордовия</w:t>
            </w:r>
            <w:r w:rsidR="00B231C9" w:rsidRPr="00577184">
              <w:rPr>
                <w:sz w:val="24"/>
                <w:szCs w:val="24"/>
              </w:rPr>
              <w:t xml:space="preserve"> на </w:t>
            </w:r>
            <w:r w:rsidR="00B231C9" w:rsidRPr="00B231C9">
              <w:t>2020 - 2023 годы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48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EF587F" w:rsidRDefault="00EF587F" w:rsidP="00AC4CAB">
            <w:pPr>
              <w:ind w:left="-426" w:firstLine="426"/>
              <w:jc w:val="center"/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F587F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87F" w:rsidRDefault="00EF587F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D6294" w:rsidTr="00795967">
        <w:trPr>
          <w:trHeight w:val="34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118,7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118,7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Обеспечение деятельности Администрации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118,7</w:t>
            </w:r>
          </w:p>
        </w:tc>
      </w:tr>
      <w:tr w:rsidR="00AD6294" w:rsidTr="00795967">
        <w:trPr>
          <w:trHeight w:val="539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333300"/>
              </w:rPr>
            </w:pPr>
            <w:r>
              <w:rPr>
                <w:color w:val="333300"/>
              </w:rPr>
              <w:t>109,0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333300"/>
              </w:rPr>
            </w:pPr>
            <w:r>
              <w:rPr>
                <w:color w:val="33330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333300"/>
              </w:rPr>
            </w:pPr>
            <w:r>
              <w:rPr>
                <w:color w:val="333300"/>
              </w:rPr>
              <w:t>118,7</w:t>
            </w:r>
          </w:p>
        </w:tc>
      </w:tr>
      <w:tr w:rsidR="00AD6294" w:rsidTr="00795967">
        <w:trPr>
          <w:trHeight w:val="539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51181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333300"/>
              </w:rPr>
            </w:pPr>
            <w:r>
              <w:rPr>
                <w:color w:val="33330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333300"/>
              </w:rPr>
            </w:pPr>
            <w:r>
              <w:rPr>
                <w:color w:val="33330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333300"/>
              </w:rPr>
            </w:pPr>
            <w:r>
              <w:rPr>
                <w:color w:val="333300"/>
              </w:rPr>
              <w:t>118,7</w:t>
            </w:r>
          </w:p>
        </w:tc>
      </w:tr>
      <w:tr w:rsidR="00AD6294" w:rsidTr="00795967">
        <w:trPr>
          <w:trHeight w:val="391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118,7</w:t>
            </w:r>
          </w:p>
        </w:tc>
      </w:tr>
      <w:tr w:rsidR="00AD6294" w:rsidTr="00795967">
        <w:trPr>
          <w:trHeight w:val="623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70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70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70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405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Мероприятия по реализации отдельных полномочий органов местного самоуправления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41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41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78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13,0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3300"/>
              </w:rPr>
            </w:pPr>
            <w:r>
              <w:rPr>
                <w:color w:val="003300"/>
              </w:rPr>
              <w:t>3,0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112,9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112,9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112,9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AD6294" w:rsidTr="00795967">
        <w:trPr>
          <w:trHeight w:val="753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112,9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112,9 </w:t>
            </w:r>
          </w:p>
        </w:tc>
      </w:tr>
      <w:tr w:rsidR="00AD6294" w:rsidTr="00795967">
        <w:trPr>
          <w:trHeight w:val="720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112,9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112,9 </w:t>
            </w:r>
          </w:p>
        </w:tc>
      </w:tr>
      <w:tr w:rsidR="00AD6294" w:rsidTr="00795967">
        <w:trPr>
          <w:trHeight w:val="77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112,9</w:t>
            </w:r>
          </w:p>
        </w:tc>
      </w:tr>
      <w:tr w:rsidR="00AD6294" w:rsidTr="00795967">
        <w:trPr>
          <w:trHeight w:val="58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553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jc w:val="center"/>
            </w:pPr>
            <w:r>
              <w:t>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44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56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 w:rsidR="0079596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80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ind w:left="-426"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="0079596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ну</w:t>
            </w:r>
            <w:r w:rsidR="00795967">
              <w:rPr>
                <w:sz w:val="18"/>
                <w:szCs w:val="18"/>
              </w:rPr>
              <w:t>н   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42020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858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lastRenderedPageBreak/>
              <w:t>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Доплаты к пенсиям муниципальных служащих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Иные пенсии, социальные доплаты к пенсиям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Обслуживание государственного   внутреннего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1144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767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jc w:val="both"/>
            </w:pPr>
            <w:r>
              <w:t>Подпрограмма “Эффективное использование бюджетного потенциала “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Основное мероприятие “Обеспечение своевременности исполнения долговых обязательств “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795967">
            <w:pPr>
              <w:ind w:left="-426" w:firstLine="426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572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Обслуживание государственного(муниципального)долга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Непрограммные расходы  главных распорядителей 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Непрограммные расходы в рамках обеспечения деятельности главных распорядителей  средств Старорябкинского сельского поселения Краснослободского муниципального района Республики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286"/>
        </w:trPr>
        <w:tc>
          <w:tcPr>
            <w:tcW w:w="37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</w:pPr>
            <w: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Default="00AD6294" w:rsidP="00AC4CAB">
            <w:pPr>
              <w:ind w:left="-426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AD6294" w:rsidTr="00795967">
        <w:trPr>
          <w:trHeight w:val="79"/>
        </w:trPr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94" w:rsidRDefault="00AD6294" w:rsidP="00AC4CAB">
            <w:pPr>
              <w:ind w:left="-426" w:firstLine="426"/>
              <w:rPr>
                <w:rFonts w:ascii="Arial CYR" w:hAnsi="Arial CYR" w:cs="Arial CYR"/>
              </w:rPr>
            </w:pPr>
          </w:p>
        </w:tc>
      </w:tr>
    </w:tbl>
    <w:p w:rsidR="00AD6294" w:rsidRDefault="00AD6294" w:rsidP="00082665">
      <w:pPr>
        <w:pStyle w:val="a5"/>
        <w:spacing w:before="0" w:beforeAutospacing="0" w:after="0"/>
        <w:jc w:val="center"/>
        <w:rPr>
          <w:sz w:val="20"/>
          <w:szCs w:val="20"/>
        </w:rPr>
      </w:pPr>
    </w:p>
    <w:p w:rsidR="001B7180" w:rsidRDefault="00AD6294" w:rsidP="00BD1516">
      <w:pPr>
        <w:tabs>
          <w:tab w:val="left" w:pos="8931"/>
        </w:tabs>
        <w:ind w:left="-426" w:right="142" w:firstLine="426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 w:rsidR="001B7180">
        <w:rPr>
          <w:sz w:val="18"/>
          <w:szCs w:val="18"/>
        </w:rPr>
        <w:t>Приложение № 4</w:t>
      </w:r>
    </w:p>
    <w:p w:rsidR="001B7180" w:rsidRDefault="001B7180" w:rsidP="001B7180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1B7180" w:rsidRDefault="001B7180" w:rsidP="001B7180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Старорябкинского сельского поселения </w:t>
      </w:r>
    </w:p>
    <w:p w:rsidR="001B7180" w:rsidRDefault="001B7180" w:rsidP="001B7180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1B7180" w:rsidRDefault="001B7180" w:rsidP="001B7180">
      <w:pPr>
        <w:widowControl w:val="0"/>
        <w:autoSpaceDE w:val="0"/>
        <w:jc w:val="right"/>
        <w:rPr>
          <w:color w:val="FF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Республики Мордовия  от </w:t>
      </w:r>
      <w:r w:rsidR="00376257">
        <w:rPr>
          <w:color w:val="000000"/>
          <w:sz w:val="18"/>
          <w:szCs w:val="18"/>
        </w:rPr>
        <w:t>29</w:t>
      </w:r>
      <w:r w:rsidR="00082665">
        <w:rPr>
          <w:color w:val="000000"/>
          <w:sz w:val="18"/>
          <w:szCs w:val="18"/>
        </w:rPr>
        <w:t xml:space="preserve"> декабря </w:t>
      </w:r>
      <w:r>
        <w:rPr>
          <w:color w:val="000000"/>
          <w:sz w:val="18"/>
          <w:szCs w:val="18"/>
        </w:rPr>
        <w:t>2022 г. №</w:t>
      </w:r>
      <w:r w:rsidR="00082665">
        <w:rPr>
          <w:color w:val="000000"/>
          <w:sz w:val="18"/>
          <w:szCs w:val="18"/>
        </w:rPr>
        <w:t xml:space="preserve"> 17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 </w:t>
      </w:r>
      <w:r>
        <w:rPr>
          <w:color w:val="FF0000"/>
        </w:rPr>
        <w:t xml:space="preserve">  </w:t>
      </w:r>
    </w:p>
    <w:p w:rsidR="000B20F2" w:rsidRPr="000B20F2" w:rsidRDefault="000B20F2" w:rsidP="000B20F2">
      <w:pPr>
        <w:jc w:val="center"/>
        <w:rPr>
          <w:b/>
        </w:rPr>
      </w:pPr>
      <w:r w:rsidRPr="000B20F2">
        <w:rPr>
          <w:b/>
        </w:rPr>
        <w:t xml:space="preserve">Распределение </w:t>
      </w:r>
    </w:p>
    <w:p w:rsidR="00AD6294" w:rsidRPr="000B20F2" w:rsidRDefault="000B20F2" w:rsidP="000B20F2">
      <w:pPr>
        <w:jc w:val="center"/>
        <w:rPr>
          <w:b/>
        </w:rPr>
      </w:pPr>
      <w:r w:rsidRPr="000B20F2">
        <w:rPr>
          <w:b/>
        </w:rPr>
        <w:t>бюджетных ассигнований бюджета Старорябкинского сельского поселения Краснослободского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2024 и 2025 годов</w:t>
      </w:r>
    </w:p>
    <w:tbl>
      <w:tblPr>
        <w:tblW w:w="13269" w:type="dxa"/>
        <w:tblInd w:w="108" w:type="dxa"/>
        <w:tblLayout w:type="fixed"/>
        <w:tblLook w:val="0000"/>
      </w:tblPr>
      <w:tblGrid>
        <w:gridCol w:w="2709"/>
        <w:gridCol w:w="708"/>
        <w:gridCol w:w="567"/>
        <w:gridCol w:w="426"/>
        <w:gridCol w:w="425"/>
        <w:gridCol w:w="425"/>
        <w:gridCol w:w="567"/>
        <w:gridCol w:w="567"/>
        <w:gridCol w:w="567"/>
        <w:gridCol w:w="552"/>
        <w:gridCol w:w="851"/>
        <w:gridCol w:w="307"/>
        <w:gridCol w:w="685"/>
        <w:gridCol w:w="260"/>
        <w:gridCol w:w="732"/>
        <w:gridCol w:w="464"/>
        <w:gridCol w:w="1134"/>
        <w:gridCol w:w="851"/>
        <w:gridCol w:w="236"/>
        <w:gridCol w:w="236"/>
      </w:tblGrid>
      <w:tr w:rsidR="00AD6294" w:rsidTr="00BD1516">
        <w:trPr>
          <w:trHeight w:val="255"/>
        </w:trPr>
        <w:tc>
          <w:tcPr>
            <w:tcW w:w="2709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945" w:type="dxa"/>
            <w:gridSpan w:val="2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732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464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D6294" w:rsidRDefault="00AD6294" w:rsidP="00AC4CAB">
            <w:pPr>
              <w:rPr>
                <w:rFonts w:ascii="Arial CYR" w:hAnsi="Arial CYR" w:cs="Arial CYR"/>
              </w:rPr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AD6294" w:rsidRPr="00082665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082665" w:rsidRDefault="00AD6294" w:rsidP="00BD1516">
            <w:pPr>
              <w:rPr>
                <w:b/>
                <w:bCs/>
                <w:color w:val="000000"/>
              </w:rPr>
            </w:pPr>
          </w:p>
          <w:p w:rsidR="00AD6294" w:rsidRPr="00082665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Прз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AD6294" w:rsidRPr="00082665">
              <w:rPr>
                <w:b/>
                <w:bCs/>
                <w:color w:val="000000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3762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D6294" w:rsidRPr="00BD1516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</w:p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BD1516">
              <w:rPr>
                <w:b/>
                <w:bCs/>
                <w:color w:val="000000"/>
                <w:sz w:val="18"/>
                <w:szCs w:val="18"/>
              </w:rPr>
              <w:lastRenderedPageBreak/>
              <w:t>На 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BD1516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</w:t>
            </w:r>
            <w:r w:rsidR="00AD6294" w:rsidRPr="00BD1516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</w:p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BD1516">
              <w:rPr>
                <w:b/>
                <w:bCs/>
                <w:color w:val="000000"/>
                <w:sz w:val="18"/>
                <w:szCs w:val="18"/>
              </w:rPr>
              <w:t xml:space="preserve"> 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BD1516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AD6294" w:rsidRPr="00BD1516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</w:p>
          <w:p w:rsidR="00AD6294" w:rsidRPr="00082665" w:rsidRDefault="00BD1516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D6294" w:rsidRPr="00BD1516">
              <w:rPr>
                <w:b/>
                <w:bCs/>
                <w:color w:val="000000"/>
                <w:sz w:val="18"/>
                <w:szCs w:val="18"/>
              </w:rPr>
              <w:t>2025год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8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082665" w:rsidRDefault="00AD6294" w:rsidP="00082665">
            <w:pPr>
              <w:ind w:left="-93" w:hanging="284"/>
              <w:jc w:val="center"/>
              <w:rPr>
                <w:b/>
                <w:bCs/>
                <w:color w:val="000000"/>
              </w:rPr>
            </w:pPr>
            <w:r w:rsidRPr="00082665">
              <w:rPr>
                <w:b/>
                <w:bCs/>
                <w:color w:val="000000"/>
              </w:rPr>
              <w:t>12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082665">
            <w:pPr>
              <w:ind w:left="-93" w:hanging="284"/>
              <w:jc w:val="center"/>
            </w:pPr>
            <w:r w:rsidRPr="00BD1516"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</w:rPr>
            </w:pPr>
            <w:r w:rsidRPr="00BD1516">
              <w:rPr>
                <w:bCs/>
              </w:rPr>
              <w:t>1319,0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</w:rPr>
            </w:pPr>
            <w:r w:rsidRPr="00BD1516">
              <w:rPr>
                <w:bCs/>
              </w:rPr>
              <w:t>1053,7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</w:rPr>
            </w:pPr>
            <w:r w:rsidRPr="00BD1516">
              <w:rPr>
                <w:bCs/>
              </w:rPr>
              <w:t>591,2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6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BD1516">
            <w:pPr>
              <w:ind w:left="-93" w:hanging="15"/>
              <w:jc w:val="both"/>
              <w:rPr>
                <w:bCs/>
                <w:iCs/>
              </w:rPr>
            </w:pPr>
            <w:r w:rsidRPr="00A87458">
              <w:rPr>
                <w:bCs/>
                <w:iCs/>
              </w:rPr>
              <w:t>Подпрограмма "Автомобильные дороги"</w:t>
            </w:r>
          </w:p>
          <w:p w:rsidR="00AD6294" w:rsidRPr="00A87458" w:rsidRDefault="00AD6294" w:rsidP="00BD1516">
            <w:pPr>
              <w:ind w:left="-93" w:hanging="284"/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A87458">
        <w:trPr>
          <w:gridAfter w:val="5"/>
          <w:wAfter w:w="2921" w:type="dxa"/>
          <w:trHeight w:val="1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BD1516">
            <w:pPr>
              <w:ind w:left="-93" w:hanging="15"/>
              <w:jc w:val="both"/>
              <w:rPr>
                <w:color w:val="000000"/>
              </w:rPr>
            </w:pPr>
            <w:r w:rsidRPr="00A87458">
              <w:rPr>
                <w:color w:val="00000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  <w:p w:rsidR="00AD6294" w:rsidRPr="00A87458" w:rsidRDefault="00AD6294" w:rsidP="00BD1516">
            <w:pPr>
              <w:ind w:left="-93" w:hanging="284"/>
              <w:jc w:val="both"/>
              <w:rPr>
                <w:bCs/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/>
                <w:iCs/>
              </w:rPr>
            </w:pPr>
            <w:r w:rsidRPr="00BD1516"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сельского поселения96Краснослободского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112,9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color w:val="000000"/>
              </w:rPr>
            </w:pPr>
            <w:r w:rsidRPr="00BD1516">
              <w:rPr>
                <w:color w:val="000000"/>
              </w:rPr>
              <w:t>Подпрограмма «Эффективное использование бюджетного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color w:val="000000"/>
              </w:rPr>
            </w:pPr>
            <w:r w:rsidRPr="00BD1516">
              <w:rPr>
                <w:color w:val="000000"/>
              </w:rPr>
              <w:t>Основное мероприятие «Обеспечение своевременности исполнения долговых обязательств Краснослободского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A87458">
            <w:pPr>
              <w:ind w:left="-93" w:hanging="15"/>
              <w:jc w:val="both"/>
            </w:pPr>
            <w:r w:rsidRPr="00BD1516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A87458">
            <w:pPr>
              <w:ind w:left="-93" w:hanging="15"/>
              <w:jc w:val="both"/>
            </w:pPr>
            <w:r w:rsidRPr="00BD1516"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2,0</w:t>
            </w:r>
          </w:p>
        </w:tc>
      </w:tr>
      <w:tr w:rsidR="00AD6294" w:rsidTr="00BD1516">
        <w:trPr>
          <w:gridAfter w:val="5"/>
          <w:wAfter w:w="2921" w:type="dxa"/>
          <w:trHeight w:val="11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148,2</w:t>
            </w: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138,2</w:t>
            </w: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</w:pP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A87458">
            <w:pPr>
              <w:ind w:left="-93" w:hanging="15"/>
              <w:jc w:val="both"/>
            </w:pPr>
            <w:r w:rsidRPr="00BD1516">
              <w:t>Непрограммные расходы в рамках обеспечения деятельности главных распорядител</w:t>
            </w:r>
            <w:r w:rsidR="004245FF" w:rsidRPr="00BD1516">
              <w:t>ей средств Старорябкинского</w:t>
            </w:r>
            <w:r w:rsidRPr="00BD1516"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rPr>
                <w:color w:val="000000"/>
              </w:rPr>
              <w:t>148,2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rPr>
                <w:color w:val="000000"/>
              </w:rPr>
              <w:t>138,2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148,2</w:t>
            </w:r>
          </w:p>
          <w:p w:rsidR="00AD6294" w:rsidRPr="00BD1516" w:rsidRDefault="00AD6294" w:rsidP="00BD1516">
            <w:pPr>
              <w:ind w:left="-93" w:hanging="284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138,2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Доплаты к пенсиям муниципальных служащих 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A87458">
            <w:pPr>
              <w:ind w:left="-93" w:hanging="15"/>
              <w:jc w:val="both"/>
            </w:pPr>
            <w:r w:rsidRPr="00BD1516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124,6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 xml:space="preserve">Резервный фонд Администрации </w:t>
            </w:r>
            <w:r w:rsidR="001B7180" w:rsidRPr="00BD1516">
              <w:rPr>
                <w:iCs/>
              </w:rPr>
              <w:t xml:space="preserve">Старорябкинского </w:t>
            </w:r>
            <w:r w:rsidRPr="00BD1516">
              <w:rPr>
                <w:iCs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8609D3">
            <w:pPr>
              <w:ind w:left="-93" w:hanging="15"/>
              <w:jc w:val="both"/>
            </w:pPr>
            <w:r w:rsidRPr="00BD151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Общегосударственные вопросы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t>Администрация Старорябкинского 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 xml:space="preserve">Муниципальная программа ""Развитие  субъектов малого и среднего предпринимательства в </w:t>
            </w:r>
            <w:r w:rsidR="001B7180" w:rsidRPr="00BD1516">
              <w:rPr>
                <w:iCs/>
              </w:rPr>
              <w:t>Старорябкинского</w:t>
            </w:r>
            <w:r w:rsidRPr="00BD1516">
              <w:rPr>
                <w:iCs/>
              </w:rPr>
              <w:t xml:space="preserve"> сельском поселении Краснослободского муниципального района </w:t>
            </w:r>
            <w:r w:rsidRPr="00BD1516">
              <w:rPr>
                <w:iCs/>
              </w:rPr>
              <w:lastRenderedPageBreak/>
              <w:t>Ре</w:t>
            </w:r>
            <w:r w:rsidR="00694BFF" w:rsidRPr="00BD1516">
              <w:rPr>
                <w:iCs/>
              </w:rPr>
              <w:t>спублики Мордовия на период 2023-2025</w:t>
            </w:r>
            <w:r w:rsidRPr="00BD1516">
              <w:rPr>
                <w:iCs/>
              </w:rPr>
              <w:t xml:space="preserve"> годы"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lastRenderedPageBreak/>
              <w:t>Мероприятия, связанные с муниципальным управлением</w:t>
            </w:r>
          </w:p>
          <w:p w:rsidR="00AD6294" w:rsidRPr="00BD1516" w:rsidRDefault="00AD6294" w:rsidP="00BD1516">
            <w:pPr>
              <w:ind w:left="-93" w:hanging="15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</w:tr>
      <w:tr w:rsidR="00AD6294" w:rsidTr="00A87458">
        <w:trPr>
          <w:gridAfter w:val="5"/>
          <w:wAfter w:w="2921" w:type="dxa"/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A87458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0,5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rPr>
                <w:iCs/>
              </w:rPr>
              <w:t xml:space="preserve">Муниципальная программа "Развитие  торговли  в </w:t>
            </w:r>
            <w:r w:rsidR="001B7180" w:rsidRPr="00BD1516">
              <w:rPr>
                <w:iCs/>
              </w:rPr>
              <w:t xml:space="preserve">Старорябкинского </w:t>
            </w:r>
            <w:r w:rsidRPr="00BD1516">
              <w:rPr>
                <w:iCs/>
              </w:rPr>
              <w:t xml:space="preserve">сельском поселении Краснослободского муниципального района Республики </w:t>
            </w:r>
            <w:r w:rsidR="00694BFF" w:rsidRPr="00BD1516">
              <w:rPr>
                <w:iCs/>
              </w:rPr>
              <w:t>Мордовия на период 2023-2025</w:t>
            </w:r>
            <w:r w:rsidRPr="00BD1516">
              <w:rPr>
                <w:iCs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Мероприятия, связанные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8609D3">
        <w:trPr>
          <w:gridAfter w:val="5"/>
          <w:wAfter w:w="2921" w:type="dxa"/>
          <w:trHeight w:val="10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/>
                <w:iCs/>
              </w:rPr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EF587F" w:rsidP="00BD1516">
            <w:pPr>
              <w:ind w:left="-93" w:hanging="15"/>
              <w:jc w:val="both"/>
            </w:pPr>
            <w:r w:rsidRPr="00BD1516">
              <w:t>Муниципальная программа</w:t>
            </w:r>
            <w:r w:rsidRPr="00BD1516">
              <w:br/>
              <w:t xml:space="preserve">энергосбережения и повышения энергетической эффективности в </w:t>
            </w:r>
            <w:r w:rsidRPr="00BD1516">
              <w:rPr>
                <w:color w:val="000000"/>
              </w:rPr>
              <w:t xml:space="preserve">Старорябкинском </w:t>
            </w:r>
            <w:r w:rsidRPr="00BD1516">
              <w:t>сельском поселении Краснослободского муниципального района Республики Мордовия</w:t>
            </w:r>
            <w:r w:rsidR="00B231C9" w:rsidRPr="00BD1516">
              <w:t xml:space="preserve"> на 2020 - 2023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8609D3">
        <w:trPr>
          <w:gridAfter w:val="5"/>
          <w:wAfter w:w="2921" w:type="dxa"/>
          <w:trHeight w:val="5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EF587F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Мероприятия, связанные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EF587F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A87458">
        <w:trPr>
          <w:gridAfter w:val="5"/>
          <w:wAfter w:w="2921" w:type="dxa"/>
          <w:trHeight w:val="7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EF587F" w:rsidP="008609D3">
            <w:pPr>
              <w:jc w:val="both"/>
              <w:rPr>
                <w:iCs/>
              </w:rPr>
            </w:pPr>
            <w:r w:rsidRPr="00BD151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/>
                <w:iCs/>
              </w:rPr>
            </w:pPr>
            <w:r w:rsidRPr="00BD1516">
              <w:t xml:space="preserve">Администрация Старорябкинского сельского поселения Краснослободского </w:t>
            </w:r>
            <w:r w:rsidRPr="00BD1516"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3,0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заакупки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3,0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3,0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3,0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3,0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заакупки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7,1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23,6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23,6</w:t>
            </w:r>
          </w:p>
        </w:tc>
      </w:tr>
      <w:tr w:rsidR="00AD6294" w:rsidTr="00A87458">
        <w:trPr>
          <w:gridAfter w:val="5"/>
          <w:wAfter w:w="2921" w:type="dxa"/>
          <w:trHeight w:val="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23,6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23,6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23,6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/>
                <w:iCs/>
              </w:rPr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23,6</w:t>
            </w:r>
          </w:p>
        </w:tc>
      </w:tr>
      <w:tr w:rsidR="00AD6294" w:rsidTr="00BD1516">
        <w:trPr>
          <w:gridAfter w:val="5"/>
          <w:wAfter w:w="2921" w:type="dxa"/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 xml:space="preserve">Обеспечение деятельности Администрации </w:t>
            </w:r>
            <w:r w:rsidR="001B7180" w:rsidRPr="00BD1516">
              <w:t xml:space="preserve">Старорябкинского </w:t>
            </w:r>
            <w:r w:rsidRPr="00BD1516">
              <w:t>сельского 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1055,9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338,1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 xml:space="preserve">Обеспечение деятельности Администрации </w:t>
            </w:r>
            <w:r w:rsidR="001B7180" w:rsidRPr="00BD1516">
              <w:t xml:space="preserve">Старорябкинского </w:t>
            </w:r>
            <w:r w:rsidRPr="00BD1516">
              <w:t xml:space="preserve">сельского </w:t>
            </w:r>
            <w:r w:rsidRPr="00BD1516">
              <w:lastRenderedPageBreak/>
              <w:t>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1055,9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790,6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338,1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70,0</w:t>
            </w:r>
          </w:p>
        </w:tc>
      </w:tr>
      <w:tr w:rsidR="00AD6294" w:rsidTr="008609D3">
        <w:trPr>
          <w:gridAfter w:val="5"/>
          <w:wAfter w:w="2921" w:type="dxa"/>
          <w:trHeight w:val="21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70,0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70,0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70,0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70,0</w:t>
            </w:r>
          </w:p>
        </w:tc>
      </w:tr>
      <w:tr w:rsidR="00AD6294" w:rsidTr="00BD1516">
        <w:trPr>
          <w:gridAfter w:val="5"/>
          <w:wAfter w:w="2921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70,0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t>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t>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t>30,4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30,4</w:t>
            </w:r>
          </w:p>
        </w:tc>
      </w:tr>
      <w:tr w:rsidR="00AD6294" w:rsidTr="008609D3">
        <w:trPr>
          <w:gridAfter w:val="5"/>
          <w:wAfter w:w="2921" w:type="dxa"/>
          <w:trHeight w:val="8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30,4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30,4</w:t>
            </w: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rPr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30,4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30,4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BD1516" w:rsidRDefault="00AD6294" w:rsidP="00BD1516">
            <w:pPr>
              <w:ind w:left="-93" w:hanging="15"/>
              <w:jc w:val="both"/>
              <w:rPr>
                <w:bCs/>
                <w:iCs/>
              </w:rPr>
            </w:pPr>
            <w:r w:rsidRPr="00BD1516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BD1516" w:rsidRDefault="00AD6294" w:rsidP="00BD1516">
            <w:pPr>
              <w:ind w:left="-93" w:hanging="15"/>
              <w:jc w:val="both"/>
              <w:rPr>
                <w:bCs/>
                <w:iCs/>
              </w:rPr>
            </w:pPr>
            <w:r w:rsidRPr="00BD1516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</w:tr>
      <w:tr w:rsidR="00AD6294" w:rsidTr="00BD1516">
        <w:trPr>
          <w:gridAfter w:val="5"/>
          <w:wAfter w:w="2921" w:type="dxa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</w:tr>
      <w:tr w:rsidR="00AD6294" w:rsidTr="00BD1516">
        <w:trPr>
          <w:gridAfter w:val="5"/>
          <w:wAfter w:w="2921" w:type="dxa"/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</w:tr>
      <w:tr w:rsidR="00AD6294" w:rsidTr="008609D3">
        <w:trPr>
          <w:gridAfter w:val="5"/>
          <w:wAfter w:w="2921" w:type="dxa"/>
          <w:trHeight w:val="7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8609D3" w:rsidRDefault="00AD6294" w:rsidP="008609D3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rPr>
                <w:iCs/>
              </w:rPr>
              <w:t>Общегосударственные вопросы</w:t>
            </w:r>
            <w:r w:rsidRPr="00BD1516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bCs/>
              </w:rPr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  <w:r w:rsidRPr="00BD1516">
              <w:t>226,3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</w:pP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</w:tr>
      <w:tr w:rsidR="00AD6294" w:rsidTr="00BD1516">
        <w:trPr>
          <w:gridAfter w:val="5"/>
          <w:wAfter w:w="2921" w:type="dxa"/>
          <w:trHeight w:val="9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</w:rPr>
            </w:pPr>
            <w:r w:rsidRPr="00BD151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color w:val="000000"/>
              </w:rPr>
            </w:pPr>
            <w:r w:rsidRPr="00BD1516">
              <w:rPr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</w:pPr>
            <w:r w:rsidRPr="00BD1516"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0,3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A87458">
        <w:trPr>
          <w:gridAfter w:val="5"/>
          <w:wAfter w:w="2921" w:type="dxa"/>
          <w:trHeight w:val="16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  <w:sz w:val="18"/>
                <w:szCs w:val="18"/>
              </w:rPr>
            </w:pPr>
            <w:r w:rsidRPr="00BD1516">
              <w:rPr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Администрация Старорябкинского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109,3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16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A87458" w:rsidRDefault="00AD6294" w:rsidP="00A87458">
            <w:pPr>
              <w:ind w:left="-93" w:hanging="15"/>
              <w:jc w:val="both"/>
              <w:rPr>
                <w:iCs/>
                <w:sz w:val="18"/>
                <w:szCs w:val="18"/>
              </w:rPr>
            </w:pPr>
            <w:r w:rsidRPr="00BD1516">
              <w:rPr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D1516">
              <w:rPr>
                <w:i/>
                <w:iCs/>
                <w:sz w:val="18"/>
                <w:szCs w:val="18"/>
              </w:rPr>
              <w:t xml:space="preserve"> </w:t>
            </w:r>
            <w:r w:rsidRPr="00BD1516">
              <w:rPr>
                <w:iCs/>
                <w:sz w:val="18"/>
                <w:szCs w:val="18"/>
              </w:rPr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-93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  <w:tr w:rsidR="00AD6294" w:rsidTr="00BD1516">
        <w:trPr>
          <w:gridAfter w:val="5"/>
          <w:wAfter w:w="2921" w:type="dxa"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294" w:rsidRPr="00BD1516" w:rsidRDefault="00AD6294" w:rsidP="00BD1516">
            <w:pPr>
              <w:ind w:left="34" w:hanging="15"/>
              <w:jc w:val="both"/>
              <w:rPr>
                <w:sz w:val="18"/>
                <w:szCs w:val="18"/>
              </w:rPr>
            </w:pPr>
            <w:r w:rsidRPr="00BD1516">
              <w:rPr>
                <w:sz w:val="18"/>
                <w:szCs w:val="18"/>
              </w:rPr>
              <w:t>Администрация Старорябкинского сельского поселения Краснослободского 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8609D3">
            <w:pPr>
              <w:ind w:left="-93" w:hanging="284"/>
              <w:jc w:val="right"/>
              <w:rPr>
                <w:color w:val="000000"/>
              </w:rPr>
            </w:pPr>
            <w:r w:rsidRPr="00BD1516">
              <w:rPr>
                <w:color w:val="000000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BD1516" w:rsidRDefault="00AD6294" w:rsidP="00BD1516">
            <w:pPr>
              <w:ind w:left="-93" w:hanging="284"/>
              <w:jc w:val="center"/>
              <w:rPr>
                <w:color w:val="000000"/>
              </w:rPr>
            </w:pPr>
            <w:r w:rsidRPr="00BD1516">
              <w:rPr>
                <w:color w:val="000000"/>
              </w:rPr>
              <w:t>118,7</w:t>
            </w:r>
          </w:p>
        </w:tc>
      </w:tr>
    </w:tbl>
    <w:p w:rsidR="00AD6294" w:rsidRDefault="00AD6294" w:rsidP="00AD6294"/>
    <w:p w:rsidR="00AD6294" w:rsidRDefault="00AD6294" w:rsidP="00AD6294">
      <w:pPr>
        <w:jc w:val="right"/>
      </w:pPr>
    </w:p>
    <w:p w:rsidR="00AD6294" w:rsidRDefault="00AD6294" w:rsidP="00AD6294">
      <w:pPr>
        <w:jc w:val="right"/>
      </w:pPr>
    </w:p>
    <w:p w:rsidR="00AD6294" w:rsidRDefault="00AD6294" w:rsidP="00AD6294">
      <w:pPr>
        <w:jc w:val="right"/>
      </w:pPr>
    </w:p>
    <w:p w:rsidR="00AD6294" w:rsidRDefault="008609D3" w:rsidP="00AD6294">
      <w:pPr>
        <w:ind w:left="-426" w:right="142" w:firstLine="42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AD6294" w:rsidRDefault="00AD6294" w:rsidP="00BD1516">
      <w:pPr>
        <w:ind w:hanging="14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AD6294" w:rsidRDefault="00AD6294" w:rsidP="00AD6294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Старорябкинского сельского поселения </w:t>
      </w:r>
    </w:p>
    <w:p w:rsidR="00AD6294" w:rsidRDefault="00AD6294" w:rsidP="00AD6294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8609D3" w:rsidRDefault="00AD6294" w:rsidP="00AD6294">
      <w:pPr>
        <w:widowControl w:val="0"/>
        <w:autoSpaceDE w:val="0"/>
        <w:jc w:val="right"/>
        <w:rPr>
          <w:color w:val="FF0000"/>
        </w:rPr>
      </w:pPr>
      <w:r>
        <w:rPr>
          <w:color w:val="000000"/>
          <w:sz w:val="18"/>
          <w:szCs w:val="18"/>
        </w:rPr>
        <w:t xml:space="preserve">                                                            </w:t>
      </w:r>
      <w:r w:rsidR="00376257">
        <w:rPr>
          <w:color w:val="000000"/>
          <w:sz w:val="18"/>
          <w:szCs w:val="18"/>
        </w:rPr>
        <w:t xml:space="preserve">      Республики Мордовия  от 29</w:t>
      </w:r>
      <w:r w:rsidR="008609D3">
        <w:rPr>
          <w:color w:val="000000"/>
          <w:sz w:val="18"/>
          <w:szCs w:val="18"/>
        </w:rPr>
        <w:t xml:space="preserve"> декабря 2022</w:t>
      </w:r>
      <w:r>
        <w:rPr>
          <w:color w:val="000000"/>
          <w:sz w:val="18"/>
          <w:szCs w:val="18"/>
        </w:rPr>
        <w:t xml:space="preserve"> г. № 17</w:t>
      </w:r>
      <w:r>
        <w:rPr>
          <w:color w:val="000000"/>
        </w:rPr>
        <w:t xml:space="preserve"> </w:t>
      </w:r>
      <w:r>
        <w:rPr>
          <w:color w:val="FF0000"/>
        </w:rPr>
        <w:t xml:space="preserve"> </w:t>
      </w:r>
    </w:p>
    <w:p w:rsidR="00AD6294" w:rsidRPr="00A87458" w:rsidRDefault="00AD6294" w:rsidP="00AD6294">
      <w:pPr>
        <w:widowControl w:val="0"/>
        <w:autoSpaceDE w:val="0"/>
        <w:jc w:val="right"/>
        <w:rPr>
          <w:b/>
          <w:color w:val="FF0000"/>
        </w:rPr>
      </w:pPr>
      <w:r w:rsidRPr="00A87458">
        <w:rPr>
          <w:b/>
          <w:color w:val="FF0000"/>
        </w:rPr>
        <w:t xml:space="preserve"> </w:t>
      </w:r>
    </w:p>
    <w:p w:rsidR="008609D3" w:rsidRPr="00A87458" w:rsidRDefault="008609D3" w:rsidP="008609D3">
      <w:pPr>
        <w:ind w:left="-426" w:firstLine="426"/>
        <w:jc w:val="center"/>
        <w:rPr>
          <w:b/>
          <w:sz w:val="24"/>
          <w:szCs w:val="24"/>
        </w:rPr>
      </w:pPr>
      <w:r w:rsidRPr="00A87458">
        <w:rPr>
          <w:b/>
          <w:sz w:val="24"/>
          <w:szCs w:val="24"/>
        </w:rPr>
        <w:t>ИСТОЧНИКИ ВНУТРЕННЕГО</w:t>
      </w:r>
    </w:p>
    <w:p w:rsidR="00AD6294" w:rsidRPr="00A87458" w:rsidRDefault="008609D3" w:rsidP="008609D3">
      <w:pPr>
        <w:ind w:left="-426" w:firstLine="426"/>
        <w:jc w:val="center"/>
        <w:rPr>
          <w:b/>
        </w:rPr>
      </w:pPr>
      <w:r w:rsidRPr="00A87458">
        <w:rPr>
          <w:b/>
          <w:sz w:val="24"/>
          <w:szCs w:val="24"/>
        </w:rPr>
        <w:t>ФИНАНСИРОВАНИЯ ДЕФИЦИТА  БЮДЖЕТА НА 2023 ГОД  и на плановый период 2024-2025гг</w:t>
      </w:r>
    </w:p>
    <w:tbl>
      <w:tblPr>
        <w:tblW w:w="9923" w:type="dxa"/>
        <w:tblInd w:w="-34" w:type="dxa"/>
        <w:tblLayout w:type="fixed"/>
        <w:tblLook w:val="0000"/>
      </w:tblPr>
      <w:tblGrid>
        <w:gridCol w:w="66"/>
        <w:gridCol w:w="2061"/>
        <w:gridCol w:w="783"/>
        <w:gridCol w:w="3080"/>
        <w:gridCol w:w="1240"/>
        <w:gridCol w:w="834"/>
        <w:gridCol w:w="16"/>
        <w:gridCol w:w="851"/>
        <w:gridCol w:w="992"/>
      </w:tblGrid>
      <w:tr w:rsidR="00AD6294" w:rsidTr="00AC4CAB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94" w:rsidRDefault="00AD6294" w:rsidP="00AC4CAB">
            <w:pPr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</w:p>
        </w:tc>
      </w:tr>
      <w:tr w:rsidR="00AD6294" w:rsidTr="00AC4CAB">
        <w:trPr>
          <w:trHeight w:val="113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ind w:right="3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Сумма(тыс.руб.)</w:t>
            </w:r>
          </w:p>
        </w:tc>
      </w:tr>
      <w:tr w:rsidR="00AD6294" w:rsidTr="00AC4CAB">
        <w:trPr>
          <w:trHeight w:val="40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AD6294" w:rsidTr="00AC4CAB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D6294" w:rsidTr="00AC4CAB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294" w:rsidRDefault="00AD6294" w:rsidP="00AC4C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294" w:rsidRDefault="00AD6294" w:rsidP="00AC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294" w:rsidRDefault="00AD6294" w:rsidP="00AC4C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294" w:rsidRDefault="00AD6294" w:rsidP="00AC4C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294" w:rsidRDefault="00AD6294" w:rsidP="00AC4C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D6294" w:rsidTr="00AC4CAB">
        <w:trPr>
          <w:trHeight w:val="2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294" w:rsidRDefault="00AD6294" w:rsidP="00AC4C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94" w:rsidRDefault="00AD6294" w:rsidP="00AC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294" w:rsidRDefault="00AD6294" w:rsidP="00AC4CA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294" w:rsidRDefault="00AD6294" w:rsidP="00AC4CA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6294" w:rsidRDefault="00AD6294" w:rsidP="00AC4CAB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AD6294" w:rsidTr="00AC4CAB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00001020000000000000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Pr="00EF587F" w:rsidRDefault="00AD6294" w:rsidP="00AC4CAB">
            <w:pPr>
              <w:jc w:val="right"/>
              <w:rPr>
                <w:sz w:val="18"/>
                <w:szCs w:val="18"/>
              </w:rPr>
            </w:pPr>
            <w:r w:rsidRPr="00EF587F"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AD6294" w:rsidTr="00AC4CAB">
        <w:trPr>
          <w:trHeight w:val="4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00001020000000000700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AD6294" w:rsidTr="00AC4CAB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00001020000050000710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AD6294" w:rsidTr="00AC4CAB">
        <w:trPr>
          <w:trHeight w:val="4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00001030000000000000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-71,7</w:t>
            </w:r>
          </w:p>
        </w:tc>
      </w:tr>
      <w:tr w:rsidR="00AD6294" w:rsidTr="00AC4CAB">
        <w:trPr>
          <w:trHeight w:val="59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00001030100000000800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-71,7</w:t>
            </w:r>
          </w:p>
        </w:tc>
      </w:tr>
      <w:tr w:rsidR="00AD6294" w:rsidTr="00AC4CAB">
        <w:trPr>
          <w:trHeight w:val="7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00001030100050000810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-71,7</w:t>
            </w:r>
          </w:p>
        </w:tc>
      </w:tr>
      <w:tr w:rsidR="00AD6294" w:rsidTr="00AC4CAB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AD6294" w:rsidTr="00AC4CAB">
        <w:trPr>
          <w:trHeight w:val="3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6294" w:rsidRDefault="00AD6294" w:rsidP="00AC4C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-649,6</w:t>
            </w:r>
          </w:p>
        </w:tc>
      </w:tr>
      <w:tr w:rsidR="00AD6294" w:rsidTr="00AC4CAB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00001050000000000500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6294" w:rsidRDefault="00AD6294" w:rsidP="00AC4C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-649,6</w:t>
            </w:r>
          </w:p>
        </w:tc>
      </w:tr>
      <w:tr w:rsidR="00AD6294" w:rsidTr="00AC4CAB">
        <w:trPr>
          <w:trHeight w:val="5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00001050200000000500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6294" w:rsidRDefault="00AD6294" w:rsidP="00AC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-649,6</w:t>
            </w:r>
          </w:p>
        </w:tc>
      </w:tr>
      <w:tr w:rsidR="00AD6294" w:rsidTr="00AC4CAB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00001050201000000510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6294" w:rsidRDefault="00AD6294" w:rsidP="00AC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-649,6</w:t>
            </w:r>
          </w:p>
        </w:tc>
      </w:tr>
      <w:tr w:rsidR="00AD6294" w:rsidTr="00AC4CAB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00001050201050000510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-649,6</w:t>
            </w:r>
          </w:p>
        </w:tc>
      </w:tr>
      <w:tr w:rsidR="00AD6294" w:rsidTr="00AC4CAB">
        <w:trPr>
          <w:trHeight w:val="42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294" w:rsidRDefault="00AD6294" w:rsidP="00AC4C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Pr="00B934F1" w:rsidRDefault="00AD6294" w:rsidP="00AC4CAB">
            <w:pPr>
              <w:jc w:val="right"/>
              <w:rPr>
                <w:sz w:val="18"/>
                <w:szCs w:val="18"/>
              </w:rPr>
            </w:pPr>
            <w:r w:rsidRPr="00B934F1">
              <w:rPr>
                <w:sz w:val="18"/>
                <w:szCs w:val="18"/>
              </w:rPr>
              <w:t>1354,8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</w:tr>
      <w:tr w:rsidR="00AD6294" w:rsidTr="00AC4CAB">
        <w:trPr>
          <w:trHeight w:val="4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00001050000000000600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294" w:rsidRDefault="00AD6294" w:rsidP="00AC4C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</w:tr>
      <w:tr w:rsidR="00AD6294" w:rsidTr="00AC4CAB">
        <w:trPr>
          <w:trHeight w:val="46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00001050200000000600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294" w:rsidRDefault="00AD6294" w:rsidP="00AC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</w:tr>
      <w:tr w:rsidR="00AD6294" w:rsidTr="00AC4CAB">
        <w:trPr>
          <w:trHeight w:val="6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00001050201000000610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294" w:rsidRDefault="00AD6294" w:rsidP="00AC4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</w:tr>
      <w:tr w:rsidR="00AD6294" w:rsidTr="00AC4CAB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6294" w:rsidRDefault="00AD6294" w:rsidP="00AC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00001050201050000610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6294" w:rsidRDefault="00AD6294" w:rsidP="00AC4C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294" w:rsidRDefault="00AD6294" w:rsidP="00AC4C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662,9</w:t>
            </w:r>
          </w:p>
        </w:tc>
      </w:tr>
    </w:tbl>
    <w:p w:rsidR="00AD6294" w:rsidRDefault="00AD6294" w:rsidP="00AD6294"/>
    <w:p w:rsidR="00CE76E3" w:rsidRDefault="00CE76E3" w:rsidP="008F6B37">
      <w:pPr>
        <w:rPr>
          <w:sz w:val="24"/>
          <w:szCs w:val="24"/>
        </w:rPr>
      </w:pPr>
    </w:p>
    <w:p w:rsidR="00CE76E3" w:rsidRDefault="00CE76E3" w:rsidP="00EF6918">
      <w:pPr>
        <w:jc w:val="right"/>
        <w:rPr>
          <w:sz w:val="24"/>
          <w:szCs w:val="24"/>
        </w:rPr>
      </w:pPr>
    </w:p>
    <w:p w:rsidR="00B24871" w:rsidRDefault="00B24871" w:rsidP="008F6B37">
      <w:pPr>
        <w:rPr>
          <w:sz w:val="24"/>
          <w:szCs w:val="24"/>
        </w:rPr>
      </w:pPr>
    </w:p>
    <w:p w:rsidR="00E217B2" w:rsidRDefault="00E217B2" w:rsidP="00EF6918">
      <w:pPr>
        <w:jc w:val="right"/>
        <w:rPr>
          <w:sz w:val="24"/>
          <w:szCs w:val="24"/>
        </w:rPr>
      </w:pPr>
    </w:p>
    <w:p w:rsidR="008A05A7" w:rsidRDefault="008A05A7" w:rsidP="00EF6918">
      <w:pPr>
        <w:jc w:val="right"/>
        <w:rPr>
          <w:sz w:val="24"/>
          <w:szCs w:val="24"/>
        </w:rPr>
      </w:pPr>
    </w:p>
    <w:p w:rsidR="008609D3" w:rsidRDefault="008609D3" w:rsidP="008609D3">
      <w:pPr>
        <w:ind w:left="-426" w:right="142" w:firstLine="42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8609D3" w:rsidRDefault="008609D3" w:rsidP="008609D3">
      <w:pPr>
        <w:ind w:hanging="14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8609D3" w:rsidRDefault="008609D3" w:rsidP="008609D3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Старорябкинского сельского поселения </w:t>
      </w:r>
    </w:p>
    <w:p w:rsidR="008609D3" w:rsidRDefault="008609D3" w:rsidP="008609D3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8609D3" w:rsidRDefault="008609D3" w:rsidP="008609D3">
      <w:pPr>
        <w:widowControl w:val="0"/>
        <w:autoSpaceDE w:val="0"/>
        <w:jc w:val="right"/>
        <w:rPr>
          <w:color w:val="FF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Республики Мордовия  </w:t>
      </w:r>
      <w:r w:rsidR="00376257">
        <w:rPr>
          <w:color w:val="000000"/>
          <w:sz w:val="18"/>
          <w:szCs w:val="18"/>
        </w:rPr>
        <w:t>от 29</w:t>
      </w:r>
      <w:r>
        <w:rPr>
          <w:color w:val="000000"/>
          <w:sz w:val="18"/>
          <w:szCs w:val="18"/>
        </w:rPr>
        <w:t xml:space="preserve"> декабря 2022 г. № 17</w:t>
      </w:r>
      <w:r>
        <w:rPr>
          <w:color w:val="000000"/>
        </w:rPr>
        <w:t xml:space="preserve"> </w:t>
      </w:r>
      <w:r>
        <w:rPr>
          <w:color w:val="FF0000"/>
        </w:rPr>
        <w:t xml:space="preserve"> </w:t>
      </w:r>
    </w:p>
    <w:p w:rsidR="00A87458" w:rsidRDefault="00A87458" w:rsidP="008609D3">
      <w:pPr>
        <w:widowControl w:val="0"/>
        <w:autoSpaceDE w:val="0"/>
        <w:jc w:val="right"/>
        <w:rPr>
          <w:color w:val="FF0000"/>
        </w:rPr>
      </w:pPr>
    </w:p>
    <w:p w:rsidR="00A87458" w:rsidRDefault="00A87458" w:rsidP="00A87458">
      <w:pPr>
        <w:jc w:val="center"/>
        <w:rPr>
          <w:sz w:val="24"/>
          <w:szCs w:val="24"/>
        </w:rPr>
      </w:pPr>
      <w:r w:rsidRPr="009B405D">
        <w:rPr>
          <w:b/>
          <w:bCs/>
          <w:sz w:val="24"/>
          <w:szCs w:val="24"/>
        </w:rPr>
        <w:t>Программа муниципальных внутренних заимствований муниципального об</w:t>
      </w:r>
      <w:r>
        <w:rPr>
          <w:b/>
          <w:bCs/>
          <w:sz w:val="24"/>
          <w:szCs w:val="24"/>
        </w:rPr>
        <w:t>разования Старорябкинского</w:t>
      </w:r>
      <w:r w:rsidRPr="009B405D">
        <w:rPr>
          <w:b/>
          <w:bCs/>
          <w:sz w:val="24"/>
          <w:szCs w:val="24"/>
        </w:rPr>
        <w:t xml:space="preserve"> сельского поселения  Краснослободского муниципального района Республики Мордовия</w:t>
      </w:r>
    </w:p>
    <w:p w:rsidR="00EF6918" w:rsidRPr="00C46882" w:rsidRDefault="00EF6918" w:rsidP="00EF6918">
      <w:pPr>
        <w:jc w:val="right"/>
        <w:rPr>
          <w:sz w:val="24"/>
          <w:szCs w:val="24"/>
        </w:rPr>
      </w:pPr>
    </w:p>
    <w:p w:rsidR="00EF6918" w:rsidRPr="00C46882" w:rsidRDefault="00EF6918" w:rsidP="00EF6918">
      <w:pPr>
        <w:jc w:val="right"/>
        <w:rPr>
          <w:sz w:val="24"/>
          <w:szCs w:val="24"/>
        </w:rPr>
      </w:pPr>
    </w:p>
    <w:tbl>
      <w:tblPr>
        <w:tblW w:w="95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7"/>
        <w:gridCol w:w="1843"/>
        <w:gridCol w:w="1299"/>
        <w:gridCol w:w="1571"/>
      </w:tblGrid>
      <w:tr w:rsidR="00EF6918" w:rsidRPr="00C46882">
        <w:trPr>
          <w:tblCellSpacing w:w="7" w:type="dxa"/>
          <w:jc w:val="center"/>
        </w:trPr>
        <w:tc>
          <w:tcPr>
            <w:tcW w:w="95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64"/>
              <w:gridCol w:w="1794"/>
              <w:gridCol w:w="1362"/>
              <w:gridCol w:w="1576"/>
            </w:tblGrid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B405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567F2" w:rsidRPr="009B405D" w:rsidRDefault="005567F2" w:rsidP="005567F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B405D">
                    <w:rPr>
                      <w:sz w:val="24"/>
                      <w:szCs w:val="24"/>
                    </w:rPr>
                    <w:t xml:space="preserve">Сумма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B405D">
                    <w:rPr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B405D">
                    <w:rPr>
                      <w:sz w:val="24"/>
                      <w:szCs w:val="24"/>
                    </w:rPr>
                    <w:t>Вид заимствований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8F6B37" w:rsidP="00EF691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="005567F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67F2" w:rsidRPr="009B405D" w:rsidRDefault="008F6B37" w:rsidP="00EF691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="005567F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567F2" w:rsidRPr="009B405D" w:rsidRDefault="008F6B37" w:rsidP="00EF6918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="005567F2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B405D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B405D">
                    <w:rPr>
                      <w:b/>
                      <w:bCs/>
                      <w:sz w:val="24"/>
                      <w:szCs w:val="24"/>
                    </w:rPr>
                    <w:t xml:space="preserve">Кредиты кредитных организации в валюте Российской Федерации 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B405D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567F2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B405D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567F2">
                    <w:rPr>
                      <w:sz w:val="24"/>
                      <w:szCs w:val="24"/>
                    </w:rPr>
                    <w:t>объем привлечения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Default="005567F2" w:rsidP="005567F2">
                  <w:pPr>
                    <w:rPr>
                      <w:sz w:val="24"/>
                      <w:szCs w:val="24"/>
                    </w:rPr>
                  </w:pPr>
                  <w:r>
                    <w:t>объем средств,</w:t>
                  </w:r>
                  <w:r w:rsidR="0058415E">
                    <w:t xml:space="preserve"> </w:t>
                  </w:r>
                  <w:r>
                    <w:t xml:space="preserve">направляемых на погашение основной </w:t>
                  </w:r>
                  <w:r>
                    <w:lastRenderedPageBreak/>
                    <w:t>суммы долга</w:t>
                  </w:r>
                </w:p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B405D">
                    <w:rPr>
                      <w:b/>
                      <w:bCs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9573D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567F2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B405D">
                    <w:rPr>
                      <w:b/>
                      <w:bCs/>
                      <w:sz w:val="24"/>
                      <w:szCs w:val="24"/>
                    </w:rPr>
                    <w:lastRenderedPageBreak/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843132" w:rsidRDefault="0058415E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  <w:r w:rsidR="00CE76E3">
                    <w:rPr>
                      <w:bCs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843132" w:rsidRDefault="00EE7674" w:rsidP="009573D0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  <w:r w:rsidR="00CE76E3">
                    <w:rPr>
                      <w:bCs/>
                      <w:sz w:val="24"/>
                      <w:szCs w:val="24"/>
                    </w:rPr>
                    <w:t>53,7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843132" w:rsidRDefault="00EE7674" w:rsidP="00CE76E3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  <w:r w:rsidR="00CE76E3">
                    <w:rPr>
                      <w:bCs/>
                      <w:sz w:val="24"/>
                      <w:szCs w:val="24"/>
                    </w:rPr>
                    <w:t>71,7</w:t>
                  </w:r>
                </w:p>
              </w:tc>
            </w:tr>
            <w:tr w:rsidR="005567F2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9B405D" w:rsidRDefault="0058415E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567F2">
                    <w:rPr>
                      <w:sz w:val="24"/>
                      <w:szCs w:val="24"/>
                    </w:rPr>
                    <w:t>объем привлечения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843132" w:rsidRDefault="005567F2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843132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567F2" w:rsidRPr="00843132" w:rsidRDefault="005567F2" w:rsidP="009573D0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E7674" w:rsidTr="00A87458">
              <w:trPr>
                <w:tblCellSpacing w:w="7" w:type="dxa"/>
              </w:trPr>
              <w:tc>
                <w:tcPr>
                  <w:tcW w:w="2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7674" w:rsidRDefault="00EE7674" w:rsidP="0058415E">
                  <w:pPr>
                    <w:rPr>
                      <w:sz w:val="24"/>
                      <w:szCs w:val="24"/>
                    </w:rPr>
                  </w:pPr>
                  <w:r>
                    <w:t>объем средств, направляемых на погашение основной суммы долга</w:t>
                  </w:r>
                </w:p>
                <w:p w:rsidR="00EE7674" w:rsidRPr="009B405D" w:rsidRDefault="00EE7674" w:rsidP="00EF691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7674" w:rsidRPr="00843132" w:rsidRDefault="00CE76E3" w:rsidP="009573D0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7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7674" w:rsidRPr="00843132" w:rsidRDefault="00CE76E3" w:rsidP="009573D0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bCs/>
                      <w:sz w:val="24"/>
                      <w:szCs w:val="24"/>
                    </w:rPr>
                    <w:t>53,7</w:t>
                  </w:r>
                </w:p>
              </w:tc>
              <w:tc>
                <w:tcPr>
                  <w:tcW w:w="8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7674" w:rsidRPr="00843132" w:rsidRDefault="00EE7674" w:rsidP="009573D0">
                  <w:pPr>
                    <w:spacing w:before="100" w:beforeAutospacing="1" w:after="100" w:afterAutospacing="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43132">
                    <w:rPr>
                      <w:bCs/>
                      <w:sz w:val="24"/>
                      <w:szCs w:val="24"/>
                    </w:rPr>
                    <w:t>-</w:t>
                  </w:r>
                  <w:r w:rsidR="00CE76E3">
                    <w:rPr>
                      <w:bCs/>
                      <w:sz w:val="24"/>
                      <w:szCs w:val="24"/>
                    </w:rPr>
                    <w:t>71,7</w:t>
                  </w:r>
                </w:p>
              </w:tc>
            </w:tr>
          </w:tbl>
          <w:p w:rsidR="00EF6918" w:rsidRPr="00C46882" w:rsidRDefault="00EF6918" w:rsidP="00EF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15E" w:rsidRPr="00C46882" w:rsidTr="009573D0">
        <w:trPr>
          <w:tblCellSpacing w:w="7" w:type="dxa"/>
          <w:jc w:val="center"/>
        </w:trPr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415E" w:rsidRPr="00C46882" w:rsidRDefault="0058415E" w:rsidP="00EF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15E" w:rsidRPr="00843132" w:rsidRDefault="00CE76E3" w:rsidP="009573D0">
            <w:pPr>
              <w:jc w:val="center"/>
              <w:rPr>
                <w:sz w:val="24"/>
                <w:szCs w:val="24"/>
              </w:rPr>
            </w:pPr>
            <w:r w:rsidRPr="0084313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15E" w:rsidRPr="00843132" w:rsidRDefault="00CE76E3" w:rsidP="009573D0">
            <w:pPr>
              <w:jc w:val="center"/>
              <w:rPr>
                <w:sz w:val="24"/>
                <w:szCs w:val="24"/>
              </w:rPr>
            </w:pPr>
            <w:r w:rsidRPr="0084313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53,7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15E" w:rsidRPr="00843132" w:rsidRDefault="00EE7674" w:rsidP="009573D0">
            <w:pPr>
              <w:jc w:val="center"/>
              <w:rPr>
                <w:sz w:val="24"/>
                <w:szCs w:val="24"/>
              </w:rPr>
            </w:pPr>
            <w:r w:rsidRPr="00843132">
              <w:rPr>
                <w:sz w:val="24"/>
                <w:szCs w:val="24"/>
              </w:rPr>
              <w:t>-</w:t>
            </w:r>
            <w:r w:rsidR="00CE76E3">
              <w:rPr>
                <w:bCs/>
                <w:sz w:val="24"/>
                <w:szCs w:val="24"/>
              </w:rPr>
              <w:t>71,7</w:t>
            </w:r>
          </w:p>
        </w:tc>
      </w:tr>
    </w:tbl>
    <w:p w:rsidR="00B24871" w:rsidRDefault="00B24871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A87458" w:rsidP="00EF6918">
      <w:pPr>
        <w:rPr>
          <w:sz w:val="24"/>
          <w:szCs w:val="24"/>
        </w:rPr>
      </w:pPr>
      <w:r w:rsidRPr="009B405D">
        <w:rPr>
          <w:b/>
          <w:bCs/>
          <w:sz w:val="24"/>
          <w:szCs w:val="24"/>
        </w:rPr>
        <w:t>Программа муниципальных внутренних заимствований муниципального об</w:t>
      </w:r>
      <w:r>
        <w:rPr>
          <w:b/>
          <w:bCs/>
          <w:sz w:val="24"/>
          <w:szCs w:val="24"/>
        </w:rPr>
        <w:t>разования Старорябкинского</w:t>
      </w:r>
      <w:r w:rsidRPr="009B405D">
        <w:rPr>
          <w:b/>
          <w:bCs/>
          <w:sz w:val="24"/>
          <w:szCs w:val="24"/>
        </w:rPr>
        <w:t xml:space="preserve"> сельского поселения  Краснослободского муниципального района Республики Мордовия</w:t>
      </w: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8609D3" w:rsidRDefault="008609D3" w:rsidP="008609D3">
      <w:pPr>
        <w:ind w:left="-426" w:right="142" w:firstLine="42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8609D3" w:rsidRDefault="008609D3" w:rsidP="008609D3">
      <w:pPr>
        <w:ind w:hanging="14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8609D3" w:rsidRDefault="008609D3" w:rsidP="008609D3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Старорябкинского сельского поселения </w:t>
      </w:r>
    </w:p>
    <w:p w:rsidR="008609D3" w:rsidRDefault="008609D3" w:rsidP="008609D3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8609D3" w:rsidRDefault="008609D3" w:rsidP="008609D3">
      <w:pPr>
        <w:widowControl w:val="0"/>
        <w:autoSpaceDE w:val="0"/>
        <w:jc w:val="right"/>
        <w:rPr>
          <w:color w:val="FF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Республики Мордовия  </w:t>
      </w:r>
      <w:r w:rsidR="00376257">
        <w:rPr>
          <w:color w:val="000000"/>
          <w:sz w:val="18"/>
          <w:szCs w:val="18"/>
        </w:rPr>
        <w:t>от 29</w:t>
      </w:r>
      <w:r>
        <w:rPr>
          <w:color w:val="000000"/>
          <w:sz w:val="18"/>
          <w:szCs w:val="18"/>
        </w:rPr>
        <w:t xml:space="preserve"> декабря 2022 г. № 17</w:t>
      </w:r>
      <w:r>
        <w:rPr>
          <w:color w:val="000000"/>
        </w:rPr>
        <w:t xml:space="preserve"> </w:t>
      </w:r>
      <w:r>
        <w:rPr>
          <w:color w:val="FF0000"/>
        </w:rPr>
        <w:t xml:space="preserve"> </w:t>
      </w:r>
    </w:p>
    <w:p w:rsidR="00B24871" w:rsidRDefault="00B24871" w:rsidP="00EF6918">
      <w:pPr>
        <w:rPr>
          <w:sz w:val="24"/>
          <w:szCs w:val="24"/>
        </w:rPr>
      </w:pPr>
    </w:p>
    <w:p w:rsidR="00B24871" w:rsidRDefault="00B24871" w:rsidP="00EF6918">
      <w:pPr>
        <w:rPr>
          <w:sz w:val="24"/>
          <w:szCs w:val="24"/>
        </w:rPr>
      </w:pPr>
    </w:p>
    <w:p w:rsidR="00A87458" w:rsidRDefault="00A87458" w:rsidP="00A87458">
      <w:pPr>
        <w:jc w:val="center"/>
        <w:rPr>
          <w:b/>
          <w:bCs/>
          <w:sz w:val="18"/>
          <w:szCs w:val="18"/>
        </w:rPr>
      </w:pPr>
      <w:r w:rsidRPr="00510B22">
        <w:rPr>
          <w:b/>
          <w:bCs/>
          <w:sz w:val="18"/>
          <w:szCs w:val="18"/>
        </w:rPr>
        <w:t xml:space="preserve">ПРОГРАММА </w:t>
      </w:r>
      <w:r w:rsidRPr="00510B22">
        <w:rPr>
          <w:b/>
          <w:bCs/>
          <w:sz w:val="18"/>
          <w:szCs w:val="18"/>
        </w:rPr>
        <w:br/>
        <w:t xml:space="preserve">МУНИЦИПАЛЬНЫХ ГАРАНТИЙ </w:t>
      </w:r>
      <w:r>
        <w:rPr>
          <w:b/>
          <w:bCs/>
          <w:sz w:val="18"/>
          <w:szCs w:val="18"/>
        </w:rPr>
        <w:t xml:space="preserve">СТАРОРЯБКИНСКОГО СЕЛЬСКОГО ПОСЕЛЕНИЯ </w:t>
      </w:r>
      <w:r w:rsidRPr="00510B22">
        <w:rPr>
          <w:b/>
          <w:bCs/>
          <w:sz w:val="18"/>
          <w:szCs w:val="18"/>
        </w:rPr>
        <w:t>КРАСНОСЛОБОДСКОГО МУНИЦИПАЛЬНОГО РАЙОНА РЕСПУБЛИКИ МОРДОВИЯ</w:t>
      </w:r>
    </w:p>
    <w:p w:rsidR="00B24871" w:rsidRDefault="00A87458" w:rsidP="00A87458">
      <w:pPr>
        <w:jc w:val="center"/>
        <w:rPr>
          <w:b/>
          <w:bCs/>
          <w:sz w:val="18"/>
          <w:szCs w:val="18"/>
        </w:rPr>
      </w:pPr>
      <w:r w:rsidRPr="00510B22">
        <w:rPr>
          <w:b/>
          <w:bCs/>
          <w:sz w:val="18"/>
          <w:szCs w:val="18"/>
        </w:rPr>
        <w:t>В ВАЛ</w:t>
      </w:r>
      <w:r>
        <w:rPr>
          <w:b/>
          <w:bCs/>
          <w:sz w:val="18"/>
          <w:szCs w:val="18"/>
        </w:rPr>
        <w:t xml:space="preserve">ЮТЕ РОССИЙСКОЙ ФЕДЕРАЦИИ НА 2023 ГОД И </w:t>
      </w:r>
      <w:r>
        <w:rPr>
          <w:b/>
          <w:bCs/>
          <w:sz w:val="18"/>
          <w:szCs w:val="18"/>
        </w:rPr>
        <w:br/>
        <w:t>НА ПЛАНОВЫЙ ПЕРИОД 2024 И 2025</w:t>
      </w:r>
      <w:r w:rsidRPr="00510B22">
        <w:rPr>
          <w:b/>
          <w:bCs/>
          <w:sz w:val="18"/>
          <w:szCs w:val="18"/>
        </w:rPr>
        <w:t xml:space="preserve"> ГОДОВ</w:t>
      </w:r>
    </w:p>
    <w:p w:rsidR="00A87458" w:rsidRDefault="00A87458" w:rsidP="00A87458">
      <w:pPr>
        <w:jc w:val="center"/>
        <w:rPr>
          <w:sz w:val="24"/>
          <w:szCs w:val="24"/>
        </w:rPr>
      </w:pPr>
    </w:p>
    <w:p w:rsidR="00EF6918" w:rsidRDefault="00A87458" w:rsidP="00EF6918">
      <w:pPr>
        <w:rPr>
          <w:sz w:val="24"/>
          <w:szCs w:val="24"/>
        </w:rPr>
      </w:pPr>
      <w:r w:rsidRPr="00B24871">
        <w:rPr>
          <w:sz w:val="24"/>
          <w:szCs w:val="24"/>
        </w:rPr>
        <w:t xml:space="preserve">1. Общий объем бюджетных ассигнований, предусмотренных на исполнение муниципальных гарантий </w:t>
      </w:r>
      <w:r>
        <w:rPr>
          <w:sz w:val="24"/>
          <w:szCs w:val="24"/>
        </w:rPr>
        <w:t xml:space="preserve">Старорябкинского сельского поселения Краснослободского муниципального района </w:t>
      </w:r>
      <w:r w:rsidRPr="00B24871">
        <w:rPr>
          <w:sz w:val="24"/>
          <w:szCs w:val="24"/>
        </w:rPr>
        <w:t xml:space="preserve"> Республики Мордовия по возмо</w:t>
      </w:r>
      <w:r>
        <w:rPr>
          <w:sz w:val="24"/>
          <w:szCs w:val="24"/>
        </w:rPr>
        <w:t>жным гарантийным случаям в 2023 году и в плановом периоде 2024 и 2025</w:t>
      </w:r>
      <w:r w:rsidRPr="00B24871">
        <w:rPr>
          <w:sz w:val="24"/>
          <w:szCs w:val="24"/>
        </w:rPr>
        <w:t xml:space="preserve"> годов</w:t>
      </w:r>
    </w:p>
    <w:tbl>
      <w:tblPr>
        <w:tblW w:w="10920" w:type="dxa"/>
        <w:tblInd w:w="103" w:type="dxa"/>
        <w:tblLayout w:type="fixed"/>
        <w:tblLook w:val="04A0"/>
      </w:tblPr>
      <w:tblGrid>
        <w:gridCol w:w="2800"/>
        <w:gridCol w:w="1458"/>
        <w:gridCol w:w="1326"/>
        <w:gridCol w:w="942"/>
        <w:gridCol w:w="1843"/>
        <w:gridCol w:w="1134"/>
        <w:gridCol w:w="1417"/>
      </w:tblGrid>
      <w:tr w:rsidR="00510B22" w:rsidRPr="00510B22" w:rsidTr="00510B22">
        <w:trPr>
          <w:trHeight w:val="87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84313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843132">
              <w:rPr>
                <w:b/>
                <w:bCs/>
                <w:sz w:val="22"/>
                <w:szCs w:val="22"/>
              </w:rPr>
              <w:t xml:space="preserve">Исполнение муниципальных гарантий </w:t>
            </w:r>
            <w:r w:rsidR="005070DF">
              <w:rPr>
                <w:b/>
                <w:sz w:val="24"/>
                <w:szCs w:val="24"/>
              </w:rPr>
              <w:t>Старорябкин</w:t>
            </w:r>
            <w:r w:rsidRPr="00843132">
              <w:rPr>
                <w:b/>
                <w:sz w:val="24"/>
                <w:szCs w:val="24"/>
              </w:rPr>
              <w:t xml:space="preserve">ского </w:t>
            </w:r>
            <w:r w:rsidRPr="00843132">
              <w:rPr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r w:rsidRPr="00843132">
              <w:rPr>
                <w:b/>
                <w:bCs/>
                <w:sz w:val="22"/>
                <w:szCs w:val="22"/>
              </w:rPr>
              <w:t xml:space="preserve">Краснослободского муниципального района Республики Мордовия за счет источников финансирования дефицита бюджета </w:t>
            </w:r>
            <w:r w:rsidR="005070DF">
              <w:rPr>
                <w:b/>
                <w:sz w:val="24"/>
                <w:szCs w:val="24"/>
              </w:rPr>
              <w:t>Старорябкин</w:t>
            </w:r>
            <w:r w:rsidRPr="0084313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843132">
              <w:rPr>
                <w:b/>
                <w:bCs/>
                <w:sz w:val="22"/>
                <w:szCs w:val="22"/>
              </w:rPr>
              <w:t>Краснослободского муниципального района Республики Мордовия</w:t>
            </w:r>
          </w:p>
        </w:tc>
        <w:tc>
          <w:tcPr>
            <w:tcW w:w="81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84313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843132">
              <w:rPr>
                <w:b/>
                <w:bCs/>
                <w:sz w:val="22"/>
                <w:szCs w:val="22"/>
              </w:rPr>
              <w:lastRenderedPageBreak/>
              <w:t xml:space="preserve">Объем бюджетных ассигнований на исполнение муниципальных гарантий </w:t>
            </w:r>
            <w:r w:rsidR="005070DF">
              <w:rPr>
                <w:b/>
                <w:sz w:val="24"/>
                <w:szCs w:val="24"/>
              </w:rPr>
              <w:t>Старорябкин</w:t>
            </w:r>
            <w:r w:rsidRPr="0084313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843132">
              <w:rPr>
                <w:b/>
                <w:bCs/>
                <w:sz w:val="22"/>
                <w:szCs w:val="22"/>
              </w:rPr>
              <w:t>Краснослободского муниципального района Республики Мордовия по возможным гарантийным случаям (в тыс. рублей)</w:t>
            </w:r>
          </w:p>
        </w:tc>
      </w:tr>
      <w:tr w:rsidR="00510B22" w:rsidRPr="00510B22" w:rsidTr="00510B22">
        <w:trPr>
          <w:trHeight w:val="39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8F6B37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510B22" w:rsidRPr="00510B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22" w:rsidRPr="00510B22" w:rsidRDefault="008F6B37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510B22" w:rsidRPr="00510B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B22" w:rsidRPr="00510B22" w:rsidRDefault="008F6B37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510B22" w:rsidRPr="00510B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0B22" w:rsidRPr="00510B22" w:rsidTr="00510B22">
        <w:trPr>
          <w:trHeight w:val="2205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Наименова-ние принципала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Цель гарантиро-вания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0B22" w:rsidRPr="00510B22" w:rsidTr="00510B22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rPr>
                <w:b/>
                <w:bCs/>
                <w:sz w:val="22"/>
                <w:szCs w:val="22"/>
              </w:rPr>
            </w:pPr>
            <w:r w:rsidRPr="00510B22">
              <w:rPr>
                <w:b/>
                <w:bCs/>
                <w:sz w:val="22"/>
                <w:szCs w:val="22"/>
              </w:rPr>
              <w:t>ВСЕГО:</w:t>
            </w:r>
            <w:r w:rsidRPr="00510B22">
              <w:rPr>
                <w:b/>
                <w:bCs/>
                <w:sz w:val="22"/>
                <w:szCs w:val="22"/>
              </w:rPr>
              <w:br/>
              <w:t>в том числе: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b/>
                <w:bCs/>
                <w:sz w:val="26"/>
                <w:szCs w:val="26"/>
              </w:rPr>
            </w:pPr>
            <w:r w:rsidRPr="00510B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510B22" w:rsidRPr="00510B22" w:rsidTr="00510B22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B22" w:rsidRPr="00510B22" w:rsidRDefault="00510B22" w:rsidP="00510B22">
            <w:pPr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FFFFFF"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B22" w:rsidRPr="00510B22" w:rsidRDefault="00510B22" w:rsidP="00510B22">
            <w:pPr>
              <w:jc w:val="center"/>
              <w:rPr>
                <w:sz w:val="26"/>
                <w:szCs w:val="26"/>
              </w:rPr>
            </w:pPr>
            <w:r w:rsidRPr="00510B22">
              <w:rPr>
                <w:sz w:val="26"/>
                <w:szCs w:val="26"/>
              </w:rPr>
              <w:t> </w:t>
            </w:r>
          </w:p>
        </w:tc>
      </w:tr>
    </w:tbl>
    <w:p w:rsidR="00510B22" w:rsidRPr="00C46882" w:rsidRDefault="00510B22" w:rsidP="00EF6918">
      <w:pPr>
        <w:rPr>
          <w:sz w:val="24"/>
          <w:szCs w:val="24"/>
        </w:rPr>
      </w:pPr>
    </w:p>
    <w:p w:rsidR="00EF6918" w:rsidRDefault="00EF6918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Default="008609D3" w:rsidP="00EF6918">
      <w:pPr>
        <w:rPr>
          <w:sz w:val="24"/>
          <w:szCs w:val="24"/>
        </w:rPr>
      </w:pPr>
    </w:p>
    <w:p w:rsidR="008609D3" w:rsidRPr="00C46882" w:rsidRDefault="008609D3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000000"/>
          <w:sz w:val="16"/>
          <w:szCs w:val="16"/>
        </w:rPr>
        <w:t>ПРИЛОЖЕНИЕ 8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от </w:t>
      </w:r>
      <w:r w:rsidR="00376257">
        <w:rPr>
          <w:color w:val="000000"/>
          <w:sz w:val="16"/>
          <w:szCs w:val="16"/>
        </w:rPr>
        <w:t>29</w:t>
      </w:r>
      <w:r w:rsidR="008609D3">
        <w:rPr>
          <w:color w:val="000000"/>
          <w:sz w:val="16"/>
          <w:szCs w:val="16"/>
        </w:rPr>
        <w:t xml:space="preserve"> декабря  </w:t>
      </w:r>
      <w:r w:rsidR="00B54943">
        <w:rPr>
          <w:color w:val="000000"/>
          <w:sz w:val="16"/>
          <w:szCs w:val="16"/>
        </w:rPr>
        <w:t xml:space="preserve">2022  </w:t>
      </w:r>
      <w:r w:rsidRPr="009C17B3">
        <w:rPr>
          <w:color w:val="000000"/>
          <w:sz w:val="16"/>
          <w:szCs w:val="16"/>
        </w:rPr>
        <w:t xml:space="preserve">г. № </w:t>
      </w:r>
      <w:r w:rsidR="008609D3">
        <w:rPr>
          <w:color w:val="000000"/>
          <w:sz w:val="16"/>
          <w:szCs w:val="16"/>
        </w:rPr>
        <w:t>17</w:t>
      </w:r>
      <w:r w:rsidR="00B54943">
        <w:rPr>
          <w:color w:val="000000"/>
          <w:sz w:val="16"/>
          <w:szCs w:val="16"/>
        </w:rPr>
        <w:t xml:space="preserve"> 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</w:p>
    <w:p w:rsidR="00A16AED" w:rsidRPr="009C17B3" w:rsidRDefault="00A16AED" w:rsidP="00A16AED">
      <w:pPr>
        <w:spacing w:before="100" w:beforeAutospacing="1"/>
        <w:rPr>
          <w:sz w:val="18"/>
          <w:szCs w:val="18"/>
        </w:rPr>
      </w:pPr>
      <w:r w:rsidRPr="009C17B3">
        <w:rPr>
          <w:sz w:val="16"/>
          <w:szCs w:val="16"/>
        </w:rPr>
        <w:t xml:space="preserve">                                                                  </w:t>
      </w:r>
      <w:r w:rsidRPr="009C17B3">
        <w:rPr>
          <w:b/>
          <w:bCs/>
          <w:color w:val="000000"/>
          <w:sz w:val="18"/>
          <w:szCs w:val="18"/>
        </w:rPr>
        <w:t xml:space="preserve">ПЕРЕЧЕНЬ </w:t>
      </w:r>
    </w:p>
    <w:p w:rsidR="00A16AED" w:rsidRPr="009C17B3" w:rsidRDefault="00A16AED" w:rsidP="00A16AED">
      <w:pPr>
        <w:spacing w:before="100" w:beforeAutospacing="1" w:line="360" w:lineRule="auto"/>
        <w:ind w:firstLine="709"/>
        <w:jc w:val="center"/>
        <w:rPr>
          <w:sz w:val="18"/>
          <w:szCs w:val="18"/>
        </w:rPr>
      </w:pPr>
      <w:r w:rsidRPr="009C17B3">
        <w:rPr>
          <w:sz w:val="18"/>
          <w:szCs w:val="18"/>
        </w:rPr>
        <w:t>отдельных населенных пунктов (других территорий), не являющихся муниципальными образованиями, входящих в состав территории Старорябкинского сельского поселения Краснослободского муниципального района Республики Мордовия</w:t>
      </w:r>
    </w:p>
    <w:tbl>
      <w:tblPr>
        <w:tblW w:w="933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6"/>
        <w:gridCol w:w="8408"/>
      </w:tblGrid>
      <w:tr w:rsidR="00A16AED" w:rsidRPr="009C17B3" w:rsidTr="00AC4CAB">
        <w:trPr>
          <w:trHeight w:val="287"/>
          <w:tblCellSpacing w:w="0" w:type="dxa"/>
        </w:trPr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ind w:firstLine="709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Наименование отдельных населенных пунктов(других территорий), не являющихся муниципальными образованиями, входящих в состав территории Старорябкинского сельского поселения Краснослободского муниципального района Республики Мордовия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с. Старая Рябка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с. Мордовские Полянки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color w:val="000000"/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с. Новое Зубарево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д. Шапкино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д. Нагорное Шенино</w:t>
            </w:r>
          </w:p>
        </w:tc>
      </w:tr>
    </w:tbl>
    <w:p w:rsidR="00A16AED" w:rsidRPr="009C17B3" w:rsidRDefault="00A16AED" w:rsidP="00A16AED">
      <w:pPr>
        <w:spacing w:before="100" w:beforeAutospacing="1"/>
        <w:rPr>
          <w:sz w:val="16"/>
          <w:szCs w:val="16"/>
        </w:rPr>
      </w:pPr>
    </w:p>
    <w:p w:rsidR="00A16AED" w:rsidRDefault="00A16AED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8609D3" w:rsidRPr="009C17B3" w:rsidRDefault="008609D3" w:rsidP="00A16AED">
      <w:pPr>
        <w:tabs>
          <w:tab w:val="left" w:pos="10489"/>
        </w:tabs>
        <w:spacing w:before="100" w:beforeAutospacing="1"/>
        <w:ind w:right="-1"/>
        <w:rPr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</w:t>
      </w:r>
      <w:r w:rsidRPr="009C17B3">
        <w:rPr>
          <w:b/>
          <w:color w:val="000000"/>
          <w:sz w:val="16"/>
          <w:szCs w:val="16"/>
        </w:rPr>
        <w:t xml:space="preserve">ПРИЛОЖЕНИЕ 9 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 xml:space="preserve">от </w:t>
      </w:r>
      <w:r w:rsidR="00376257">
        <w:rPr>
          <w:color w:val="000000"/>
          <w:sz w:val="16"/>
          <w:szCs w:val="16"/>
        </w:rPr>
        <w:t>29</w:t>
      </w:r>
      <w:r w:rsidR="008609D3">
        <w:rPr>
          <w:color w:val="000000"/>
          <w:sz w:val="16"/>
          <w:szCs w:val="16"/>
        </w:rPr>
        <w:t xml:space="preserve"> декабря  </w:t>
      </w:r>
      <w:r w:rsidR="00B54943">
        <w:rPr>
          <w:color w:val="000000"/>
          <w:sz w:val="16"/>
          <w:szCs w:val="16"/>
        </w:rPr>
        <w:t xml:space="preserve">  2022 г. №</w:t>
      </w:r>
      <w:r w:rsidR="008609D3">
        <w:rPr>
          <w:color w:val="000000"/>
          <w:sz w:val="16"/>
          <w:szCs w:val="16"/>
        </w:rPr>
        <w:t>17</w:t>
      </w:r>
      <w:r w:rsidR="00B54943">
        <w:rPr>
          <w:color w:val="000000"/>
          <w:sz w:val="16"/>
          <w:szCs w:val="16"/>
        </w:rPr>
        <w:t xml:space="preserve"> 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rPr>
          <w:b/>
          <w:sz w:val="16"/>
          <w:szCs w:val="16"/>
        </w:rPr>
      </w:pPr>
      <w:r w:rsidRPr="009C17B3">
        <w:rPr>
          <w:b/>
          <w:color w:val="000000"/>
          <w:sz w:val="16"/>
          <w:szCs w:val="16"/>
        </w:rPr>
        <w:t xml:space="preserve">    Смета доходов и расходов населенного пункта с. Старая Рябка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</w:p>
    <w:tbl>
      <w:tblPr>
        <w:tblW w:w="990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7"/>
        <w:gridCol w:w="709"/>
        <w:gridCol w:w="2268"/>
        <w:gridCol w:w="1276"/>
        <w:gridCol w:w="1275"/>
        <w:gridCol w:w="1276"/>
      </w:tblGrid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2023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год(очередной финансовый год)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2024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год(первый год планового периода)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2025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год(второй год планового периода)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928 2 02 29999 00 0000 150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928 2 02 35118 00 0000 150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6B3B25">
        <w:trPr>
          <w:trHeight w:val="794"/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6B3B25">
        <w:trPr>
          <w:trHeight w:val="1213"/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6B3B25">
        <w:trPr>
          <w:trHeight w:val="210"/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6B3B25">
        <w:trPr>
          <w:trHeight w:val="374"/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92801046510044205129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6B3B25">
        <w:trPr>
          <w:trHeight w:val="1017"/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B25" w:rsidRPr="006B3B25" w:rsidRDefault="00A16AED" w:rsidP="00AC4CAB">
            <w:pPr>
              <w:spacing w:before="100" w:beforeAutospacing="1" w:after="119"/>
              <w:rPr>
                <w:color w:val="000000"/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6B3B25">
        <w:trPr>
          <w:trHeight w:val="1232"/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0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spacing w:before="100" w:beforeAutospacing="1"/>
        <w:rPr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</w:t>
      </w:r>
      <w:r w:rsidRPr="009C17B3">
        <w:rPr>
          <w:b/>
          <w:color w:val="000000"/>
          <w:sz w:val="16"/>
          <w:szCs w:val="16"/>
        </w:rPr>
        <w:t xml:space="preserve">ПРИЛОЖЕНИЕ 10 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>от</w:t>
      </w:r>
      <w:r w:rsidR="00376257">
        <w:rPr>
          <w:color w:val="000000"/>
          <w:sz w:val="16"/>
          <w:szCs w:val="16"/>
        </w:rPr>
        <w:t>29</w:t>
      </w:r>
      <w:r w:rsidR="006B3B25">
        <w:rPr>
          <w:color w:val="000000"/>
          <w:sz w:val="16"/>
          <w:szCs w:val="16"/>
        </w:rPr>
        <w:t xml:space="preserve"> декабря </w:t>
      </w:r>
      <w:r w:rsidR="00B54943">
        <w:rPr>
          <w:color w:val="000000"/>
          <w:sz w:val="16"/>
          <w:szCs w:val="16"/>
        </w:rPr>
        <w:t xml:space="preserve"> </w:t>
      </w:r>
      <w:r w:rsidRPr="009C17B3">
        <w:rPr>
          <w:color w:val="000000"/>
          <w:sz w:val="16"/>
          <w:szCs w:val="16"/>
        </w:rPr>
        <w:t xml:space="preserve"> 20</w:t>
      </w:r>
      <w:r w:rsidR="00B54943">
        <w:rPr>
          <w:color w:val="000000"/>
          <w:sz w:val="16"/>
          <w:szCs w:val="16"/>
        </w:rPr>
        <w:t xml:space="preserve">22г. № </w:t>
      </w:r>
      <w:r w:rsidR="006B3B25">
        <w:rPr>
          <w:color w:val="000000"/>
          <w:sz w:val="16"/>
          <w:szCs w:val="16"/>
        </w:rPr>
        <w:t>17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rPr>
          <w:b/>
          <w:sz w:val="16"/>
          <w:szCs w:val="16"/>
        </w:rPr>
      </w:pP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Смета доходов и расходов населенного пункта с. Мордовские  Полянки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</w:p>
    <w:tbl>
      <w:tblPr>
        <w:tblW w:w="97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850"/>
        <w:gridCol w:w="2552"/>
        <w:gridCol w:w="1276"/>
        <w:gridCol w:w="1134"/>
        <w:gridCol w:w="1275"/>
      </w:tblGrid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2023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год(очередной финансовый год)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ind w:hanging="3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2024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год(первый год планового периода)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ind w:right="4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2025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год(второй год планового периода)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6B3B25">
        <w:trPr>
          <w:trHeight w:val="1040"/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6B3B25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9A4751">
        <w:trPr>
          <w:trHeight w:val="1177"/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9A4751">
        <w:trPr>
          <w:trHeight w:val="701"/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6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ind w:right="43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jc w:val="right"/>
        <w:rPr>
          <w:b/>
          <w:color w:val="FF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</w:t>
      </w:r>
    </w:p>
    <w:p w:rsidR="00A16AED" w:rsidRPr="009C17B3" w:rsidRDefault="00A16AED" w:rsidP="00A16AED">
      <w:pPr>
        <w:rPr>
          <w:b/>
          <w:color w:val="FF0000"/>
          <w:sz w:val="16"/>
          <w:szCs w:val="16"/>
        </w:rPr>
      </w:pPr>
    </w:p>
    <w:p w:rsidR="00A16AED" w:rsidRDefault="00A16AE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3137DD" w:rsidRPr="009C17B3" w:rsidRDefault="003137DD" w:rsidP="00A16AED">
      <w:pPr>
        <w:jc w:val="right"/>
        <w:rPr>
          <w:b/>
          <w:color w:val="FF0000"/>
          <w:sz w:val="16"/>
          <w:szCs w:val="16"/>
        </w:rPr>
      </w:pPr>
    </w:p>
    <w:p w:rsidR="00A16AED" w:rsidRPr="009C17B3" w:rsidRDefault="00A16AED" w:rsidP="00A16AED">
      <w:pPr>
        <w:rPr>
          <w:b/>
          <w:color w:val="FF0000"/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ПРИЛОЖЕНИЕ 11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>от</w:t>
      </w:r>
      <w:r w:rsidR="00376257">
        <w:rPr>
          <w:color w:val="000000"/>
          <w:sz w:val="16"/>
          <w:szCs w:val="16"/>
        </w:rPr>
        <w:t xml:space="preserve"> 29</w:t>
      </w:r>
      <w:r w:rsidR="003137DD">
        <w:rPr>
          <w:color w:val="000000"/>
          <w:sz w:val="16"/>
          <w:szCs w:val="16"/>
        </w:rPr>
        <w:t xml:space="preserve"> декабря </w:t>
      </w:r>
      <w:r w:rsidR="00B54943">
        <w:rPr>
          <w:color w:val="000000"/>
          <w:sz w:val="16"/>
          <w:szCs w:val="16"/>
        </w:rPr>
        <w:t xml:space="preserve"> 2022 г. № </w:t>
      </w:r>
      <w:r w:rsidR="003137DD">
        <w:rPr>
          <w:color w:val="000000"/>
          <w:sz w:val="16"/>
          <w:szCs w:val="16"/>
        </w:rPr>
        <w:t>17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376257" w:rsidRDefault="00376257" w:rsidP="00A16AED">
      <w:pPr>
        <w:spacing w:before="100" w:beforeAutospacing="1"/>
        <w:rPr>
          <w:b/>
          <w:color w:val="000000"/>
          <w:sz w:val="16"/>
          <w:szCs w:val="16"/>
        </w:rPr>
      </w:pPr>
    </w:p>
    <w:p w:rsidR="00A16AED" w:rsidRPr="009C17B3" w:rsidRDefault="00376257" w:rsidP="00A16AED">
      <w:pPr>
        <w:spacing w:before="100" w:beforeAutospacing="1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16AED" w:rsidRPr="009C17B3">
        <w:rPr>
          <w:b/>
          <w:color w:val="000000"/>
          <w:sz w:val="16"/>
          <w:szCs w:val="16"/>
        </w:rPr>
        <w:t>мета доходов и расходов населенного пункта с. Новое Зубарево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</w:p>
    <w:tbl>
      <w:tblPr>
        <w:tblW w:w="1008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8"/>
        <w:gridCol w:w="1134"/>
        <w:gridCol w:w="2552"/>
        <w:gridCol w:w="1559"/>
        <w:gridCol w:w="1276"/>
        <w:gridCol w:w="1180"/>
      </w:tblGrid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2023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год(очередной финансовый год)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2024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год(первый год планового периода)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2025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год(второй год планового периода)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rHeight w:val="598"/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rHeight w:val="455"/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3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spacing w:before="100" w:beforeAutospacing="1"/>
        <w:rPr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</w:t>
      </w:r>
      <w:r w:rsidRPr="009C17B3">
        <w:rPr>
          <w:b/>
          <w:color w:val="000000"/>
          <w:sz w:val="16"/>
          <w:szCs w:val="16"/>
        </w:rPr>
        <w:t xml:space="preserve">ПРИЛОЖЕНИЕ 12 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 xml:space="preserve">от </w:t>
      </w:r>
      <w:r w:rsidR="00376257">
        <w:rPr>
          <w:color w:val="000000"/>
          <w:sz w:val="16"/>
          <w:szCs w:val="16"/>
        </w:rPr>
        <w:t>29</w:t>
      </w:r>
      <w:r w:rsidR="003137DD">
        <w:rPr>
          <w:color w:val="000000"/>
          <w:sz w:val="16"/>
          <w:szCs w:val="16"/>
        </w:rPr>
        <w:t xml:space="preserve"> декабря  </w:t>
      </w:r>
      <w:r w:rsidR="00B54943">
        <w:rPr>
          <w:color w:val="000000"/>
          <w:sz w:val="16"/>
          <w:szCs w:val="16"/>
        </w:rPr>
        <w:t xml:space="preserve"> 2022 г. №</w:t>
      </w:r>
      <w:r w:rsidR="003137DD">
        <w:rPr>
          <w:color w:val="000000"/>
          <w:sz w:val="16"/>
          <w:szCs w:val="16"/>
        </w:rPr>
        <w:t>17</w:t>
      </w:r>
      <w:r w:rsidR="00B54943">
        <w:rPr>
          <w:color w:val="000000"/>
          <w:sz w:val="16"/>
          <w:szCs w:val="16"/>
        </w:rPr>
        <w:t xml:space="preserve"> 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rPr>
          <w:b/>
          <w:sz w:val="16"/>
          <w:szCs w:val="16"/>
        </w:rPr>
      </w:pP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Смета доходов и расходов населенного пункта д. Шапкино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</w:p>
    <w:p w:rsidR="00A16AED" w:rsidRPr="009C17B3" w:rsidRDefault="00A16AED" w:rsidP="00A16AED">
      <w:pPr>
        <w:spacing w:before="100" w:beforeAutospacing="1"/>
        <w:rPr>
          <w:b/>
          <w:sz w:val="16"/>
          <w:szCs w:val="16"/>
        </w:rPr>
      </w:pPr>
    </w:p>
    <w:tbl>
      <w:tblPr>
        <w:tblW w:w="990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7"/>
        <w:gridCol w:w="850"/>
        <w:gridCol w:w="2626"/>
        <w:gridCol w:w="1485"/>
        <w:gridCol w:w="1417"/>
        <w:gridCol w:w="1276"/>
      </w:tblGrid>
      <w:tr w:rsidR="00A16AED" w:rsidRPr="009C17B3" w:rsidTr="00AC4CAB">
        <w:trPr>
          <w:trHeight w:val="925"/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2023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год(очередной финансовый год)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2024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год(первый год планового периода)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2025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год(второй год планового периода)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925 2 02 15002 10 0000 150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Прочие субсидии бюджетам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color w:val="000000"/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Default="00A16AED" w:rsidP="00A16AED">
      <w:pPr>
        <w:spacing w:before="100" w:beforeAutospacing="1"/>
        <w:jc w:val="center"/>
        <w:rPr>
          <w:sz w:val="16"/>
          <w:szCs w:val="16"/>
        </w:rPr>
      </w:pPr>
    </w:p>
    <w:p w:rsidR="00A16AED" w:rsidRPr="009C17B3" w:rsidRDefault="00A16AED" w:rsidP="00A16AED">
      <w:pPr>
        <w:spacing w:before="100" w:beforeAutospacing="1"/>
        <w:jc w:val="center"/>
        <w:rPr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</w:t>
      </w:r>
      <w:r w:rsidRPr="009C17B3">
        <w:rPr>
          <w:b/>
          <w:color w:val="000000"/>
          <w:sz w:val="16"/>
          <w:szCs w:val="16"/>
        </w:rPr>
        <w:t>ПРИЛОЖЕНИЕ 13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 xml:space="preserve">от </w:t>
      </w:r>
      <w:r w:rsidR="00376257">
        <w:rPr>
          <w:color w:val="000000"/>
          <w:sz w:val="16"/>
          <w:szCs w:val="16"/>
        </w:rPr>
        <w:t>29</w:t>
      </w:r>
      <w:r w:rsidR="003137DD">
        <w:rPr>
          <w:color w:val="000000"/>
          <w:sz w:val="16"/>
          <w:szCs w:val="16"/>
        </w:rPr>
        <w:t xml:space="preserve"> декабря </w:t>
      </w:r>
      <w:r w:rsidR="00B54943">
        <w:rPr>
          <w:color w:val="000000"/>
          <w:sz w:val="16"/>
          <w:szCs w:val="16"/>
        </w:rPr>
        <w:t xml:space="preserve"> 2022 </w:t>
      </w:r>
      <w:r w:rsidRPr="009C17B3">
        <w:rPr>
          <w:color w:val="000000"/>
          <w:sz w:val="16"/>
          <w:szCs w:val="16"/>
        </w:rPr>
        <w:t xml:space="preserve">г. № </w:t>
      </w:r>
      <w:r w:rsidR="003137DD">
        <w:rPr>
          <w:color w:val="000000"/>
          <w:sz w:val="16"/>
          <w:szCs w:val="16"/>
        </w:rPr>
        <w:t>17</w:t>
      </w:r>
      <w:r w:rsidR="00B5494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376257" w:rsidP="00A16AED">
      <w:pPr>
        <w:spacing w:before="100" w:beforeAutospacing="1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С</w:t>
      </w:r>
      <w:r w:rsidR="00A16AED" w:rsidRPr="009C17B3">
        <w:rPr>
          <w:b/>
          <w:color w:val="000000"/>
          <w:sz w:val="16"/>
          <w:szCs w:val="16"/>
        </w:rPr>
        <w:t>мета доходов и расходов населенного пункта д. Нагорное Шенино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</w:t>
      </w:r>
    </w:p>
    <w:tbl>
      <w:tblPr>
        <w:tblW w:w="1004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0"/>
        <w:gridCol w:w="709"/>
        <w:gridCol w:w="2551"/>
        <w:gridCol w:w="1560"/>
        <w:gridCol w:w="1275"/>
        <w:gridCol w:w="1418"/>
      </w:tblGrid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2023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год(очередной финансовый год)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2024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год(первый год планового периода)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3137D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на 2025</w:t>
            </w:r>
            <w:r w:rsidR="00A16AED" w:rsidRPr="009C17B3">
              <w:rPr>
                <w:color w:val="000000"/>
                <w:sz w:val="16"/>
                <w:szCs w:val="16"/>
              </w:rPr>
              <w:t xml:space="preserve"> год(второй год планового периода)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6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Иные межбюджетные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ВСЕГО ДОХОДОВ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Осуществление полномочий по дорожной деятельности в отношении автомобильных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spacing w:before="100" w:beforeAutospacing="1"/>
        <w:rPr>
          <w:sz w:val="16"/>
          <w:szCs w:val="16"/>
        </w:rPr>
      </w:pPr>
      <w:bookmarkStart w:id="2" w:name="_GoBack"/>
      <w:bookmarkEnd w:id="2"/>
    </w:p>
    <w:p w:rsidR="00A16AED" w:rsidRPr="009C17B3" w:rsidRDefault="00A16AED" w:rsidP="00A16AED">
      <w:pPr>
        <w:jc w:val="right"/>
        <w:rPr>
          <w:b/>
          <w:color w:val="FF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</w:t>
      </w: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C17B3">
        <w:rPr>
          <w:b/>
          <w:color w:val="000000"/>
          <w:sz w:val="16"/>
          <w:szCs w:val="16"/>
        </w:rPr>
        <w:t>ПРИЛОЖЕНИЕ 14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 xml:space="preserve">от </w:t>
      </w:r>
      <w:r w:rsidR="00376257">
        <w:rPr>
          <w:color w:val="000000"/>
          <w:sz w:val="16"/>
          <w:szCs w:val="16"/>
        </w:rPr>
        <w:t>29</w:t>
      </w:r>
      <w:r w:rsidR="003137DD">
        <w:rPr>
          <w:color w:val="000000"/>
          <w:sz w:val="16"/>
          <w:szCs w:val="16"/>
        </w:rPr>
        <w:t xml:space="preserve"> декабря </w:t>
      </w:r>
      <w:r w:rsidR="00B54943">
        <w:rPr>
          <w:color w:val="000000"/>
          <w:sz w:val="16"/>
          <w:szCs w:val="16"/>
        </w:rPr>
        <w:t xml:space="preserve"> 2022 г. №</w:t>
      </w:r>
      <w:r w:rsidR="003137DD">
        <w:rPr>
          <w:color w:val="000000"/>
          <w:sz w:val="16"/>
          <w:szCs w:val="16"/>
        </w:rPr>
        <w:t>17</w:t>
      </w:r>
      <w:r w:rsidR="00B54943">
        <w:rPr>
          <w:color w:val="000000"/>
          <w:sz w:val="16"/>
          <w:szCs w:val="16"/>
        </w:rPr>
        <w:t xml:space="preserve"> 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jc w:val="center"/>
        <w:rPr>
          <w:sz w:val="16"/>
          <w:szCs w:val="16"/>
        </w:rPr>
      </w:pPr>
      <w:r w:rsidRPr="009C17B3">
        <w:rPr>
          <w:b/>
          <w:bCs/>
          <w:color w:val="000000"/>
          <w:sz w:val="16"/>
          <w:szCs w:val="16"/>
        </w:rPr>
        <w:t xml:space="preserve">ОТЧЕТ </w:t>
      </w:r>
    </w:p>
    <w:p w:rsidR="00A16AED" w:rsidRPr="009C17B3" w:rsidRDefault="00A16AED" w:rsidP="00A16AED">
      <w:pPr>
        <w:spacing w:before="100" w:beforeAutospacing="1" w:line="240" w:lineRule="atLeast"/>
        <w:ind w:firstLine="709"/>
        <w:rPr>
          <w:b/>
          <w:sz w:val="16"/>
          <w:szCs w:val="16"/>
        </w:rPr>
      </w:pPr>
      <w:r w:rsidRPr="009C17B3">
        <w:rPr>
          <w:b/>
          <w:sz w:val="16"/>
          <w:szCs w:val="16"/>
        </w:rPr>
        <w:t>об исполнении сметы доходов и расходов</w:t>
      </w: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населенного пункта с. Старая Рябка,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 за __________ 20____ г.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6"/>
        <w:gridCol w:w="1014"/>
        <w:gridCol w:w="2863"/>
        <w:gridCol w:w="1441"/>
        <w:gridCol w:w="1456"/>
      </w:tblGrid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Уточненный план 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Исполнено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9C17B3">
              <w:rPr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Мероприятия в области жилищно-коммунального хозяйства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.Прочая закупка товаров, работ и услуг для обеспечения государственных (муниципальных) нужд. Уличное освещение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spacing w:before="100" w:beforeAutospacing="1"/>
        <w:rPr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C17B3">
        <w:rPr>
          <w:b/>
          <w:color w:val="000000"/>
          <w:sz w:val="16"/>
          <w:szCs w:val="16"/>
        </w:rPr>
        <w:t>ПРИЛОЖЕНИЕ 15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 xml:space="preserve">от </w:t>
      </w:r>
      <w:r w:rsidR="00376257">
        <w:rPr>
          <w:color w:val="000000"/>
          <w:sz w:val="16"/>
          <w:szCs w:val="16"/>
        </w:rPr>
        <w:t>29</w:t>
      </w:r>
      <w:r w:rsidR="003137DD">
        <w:rPr>
          <w:color w:val="000000"/>
          <w:sz w:val="16"/>
          <w:szCs w:val="16"/>
        </w:rPr>
        <w:t xml:space="preserve"> декабря  202</w:t>
      </w:r>
      <w:r w:rsidR="00B54943">
        <w:rPr>
          <w:color w:val="000000"/>
          <w:sz w:val="16"/>
          <w:szCs w:val="16"/>
        </w:rPr>
        <w:t xml:space="preserve">2г. № </w:t>
      </w:r>
      <w:r w:rsidR="003137DD">
        <w:rPr>
          <w:color w:val="000000"/>
          <w:sz w:val="16"/>
          <w:szCs w:val="16"/>
        </w:rPr>
        <w:t>17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jc w:val="center"/>
        <w:rPr>
          <w:sz w:val="16"/>
          <w:szCs w:val="16"/>
        </w:rPr>
      </w:pPr>
      <w:r w:rsidRPr="009C17B3">
        <w:rPr>
          <w:b/>
          <w:bCs/>
          <w:color w:val="000000"/>
          <w:sz w:val="16"/>
          <w:szCs w:val="16"/>
        </w:rPr>
        <w:t xml:space="preserve">ОТЧЕТ </w:t>
      </w:r>
    </w:p>
    <w:p w:rsidR="00A16AED" w:rsidRPr="009C17B3" w:rsidRDefault="00A16AED" w:rsidP="00A16AED">
      <w:pPr>
        <w:spacing w:before="100" w:beforeAutospacing="1" w:line="240" w:lineRule="atLeast"/>
        <w:ind w:firstLine="709"/>
        <w:rPr>
          <w:b/>
          <w:sz w:val="16"/>
          <w:szCs w:val="16"/>
        </w:rPr>
      </w:pPr>
      <w:r w:rsidRPr="009C17B3">
        <w:rPr>
          <w:b/>
          <w:sz w:val="16"/>
          <w:szCs w:val="16"/>
        </w:rPr>
        <w:t>об исполнении сметы доходов и расходов</w:t>
      </w: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населенного пункта с. Мордовские Полянки,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 за __________ 20____ г.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6"/>
        <w:gridCol w:w="1014"/>
        <w:gridCol w:w="2863"/>
        <w:gridCol w:w="1441"/>
        <w:gridCol w:w="1456"/>
      </w:tblGrid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Уточненный план 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Исполнено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Мероприятия в области жилищно-коммунального хозяйства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.Прочая закупка товаров, работ и услуг для обеспечения государственных (муниципальных) нужд. Уличное освещение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rPr>
          <w:b/>
          <w:color w:val="000000"/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ПРИЛОЖЕНИЕ 16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376257">
        <w:rPr>
          <w:color w:val="000000"/>
          <w:sz w:val="16"/>
          <w:szCs w:val="16"/>
        </w:rPr>
        <w:t>от 29</w:t>
      </w:r>
      <w:r w:rsidR="003137DD">
        <w:rPr>
          <w:color w:val="000000"/>
          <w:sz w:val="16"/>
          <w:szCs w:val="16"/>
        </w:rPr>
        <w:t xml:space="preserve"> декабря </w:t>
      </w:r>
      <w:r w:rsidR="00B54943">
        <w:rPr>
          <w:color w:val="000000"/>
          <w:sz w:val="16"/>
          <w:szCs w:val="16"/>
        </w:rPr>
        <w:t xml:space="preserve">2022 г. № </w:t>
      </w:r>
      <w:r w:rsidR="003137DD">
        <w:rPr>
          <w:color w:val="000000"/>
          <w:sz w:val="16"/>
          <w:szCs w:val="16"/>
        </w:rPr>
        <w:t>17</w:t>
      </w:r>
      <w:r w:rsidRPr="009C17B3">
        <w:rPr>
          <w:color w:val="000000"/>
          <w:sz w:val="16"/>
          <w:szCs w:val="16"/>
        </w:rPr>
        <w:t xml:space="preserve"> 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jc w:val="center"/>
        <w:rPr>
          <w:sz w:val="16"/>
          <w:szCs w:val="16"/>
        </w:rPr>
      </w:pPr>
      <w:r w:rsidRPr="009C17B3">
        <w:rPr>
          <w:b/>
          <w:bCs/>
          <w:color w:val="000000"/>
          <w:sz w:val="16"/>
          <w:szCs w:val="16"/>
        </w:rPr>
        <w:t xml:space="preserve">ОТЧЕТ </w:t>
      </w:r>
    </w:p>
    <w:p w:rsidR="00A16AED" w:rsidRPr="009C17B3" w:rsidRDefault="00A16AED" w:rsidP="00A16AED">
      <w:pPr>
        <w:spacing w:before="100" w:beforeAutospacing="1" w:line="240" w:lineRule="atLeast"/>
        <w:ind w:firstLine="709"/>
        <w:rPr>
          <w:b/>
          <w:sz w:val="16"/>
          <w:szCs w:val="16"/>
        </w:rPr>
      </w:pPr>
      <w:r w:rsidRPr="009C17B3">
        <w:rPr>
          <w:b/>
          <w:sz w:val="16"/>
          <w:szCs w:val="16"/>
        </w:rPr>
        <w:t>об исполнении сметы доходов и расходов</w:t>
      </w: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населенного пункта с. Новое Зубарево,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 за __________ 20____ г.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1"/>
        <w:gridCol w:w="789"/>
        <w:gridCol w:w="2863"/>
        <w:gridCol w:w="1441"/>
        <w:gridCol w:w="1456"/>
      </w:tblGrid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Уточненный план 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Исполнено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1223"/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в области жилищно-коммунального хозяйства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.Прочая закупка товаров, работ и услуг для обеспечения государственных (муниципальных) нужд. Уличное освещение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blCellSpacing w:w="0" w:type="dxa"/>
        </w:trPr>
        <w:tc>
          <w:tcPr>
            <w:tcW w:w="33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Pr="009C17B3" w:rsidRDefault="00A16AED" w:rsidP="00A16AED">
      <w:pPr>
        <w:jc w:val="right"/>
        <w:rPr>
          <w:b/>
          <w:color w:val="FF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C17B3">
        <w:rPr>
          <w:b/>
          <w:color w:val="000000"/>
          <w:sz w:val="16"/>
          <w:szCs w:val="16"/>
        </w:rPr>
        <w:t>ПРИЛОЖЕНИЕ 17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>от</w:t>
      </w:r>
      <w:r w:rsidR="00376257">
        <w:rPr>
          <w:color w:val="000000"/>
          <w:sz w:val="16"/>
          <w:szCs w:val="16"/>
        </w:rPr>
        <w:t>29</w:t>
      </w:r>
      <w:r w:rsidR="003137DD">
        <w:rPr>
          <w:color w:val="000000"/>
          <w:sz w:val="16"/>
          <w:szCs w:val="16"/>
        </w:rPr>
        <w:t xml:space="preserve"> декабря </w:t>
      </w:r>
      <w:r w:rsidR="00B54943">
        <w:rPr>
          <w:color w:val="000000"/>
          <w:sz w:val="16"/>
          <w:szCs w:val="16"/>
        </w:rPr>
        <w:t xml:space="preserve">  2022</w:t>
      </w:r>
      <w:r w:rsidRPr="009C17B3">
        <w:rPr>
          <w:color w:val="000000"/>
          <w:sz w:val="16"/>
          <w:szCs w:val="16"/>
        </w:rPr>
        <w:t xml:space="preserve"> г. № </w:t>
      </w:r>
      <w:r w:rsidRPr="009C17B3">
        <w:rPr>
          <w:color w:val="FF0000"/>
          <w:sz w:val="16"/>
          <w:szCs w:val="16"/>
        </w:rPr>
        <w:t xml:space="preserve"> </w:t>
      </w:r>
      <w:r w:rsidR="003137DD">
        <w:rPr>
          <w:sz w:val="16"/>
          <w:szCs w:val="16"/>
        </w:rPr>
        <w:t>17</w:t>
      </w:r>
      <w:r w:rsidRPr="009C17B3">
        <w:rPr>
          <w:color w:val="FF0000"/>
          <w:sz w:val="16"/>
          <w:szCs w:val="16"/>
        </w:rPr>
        <w:t xml:space="preserve"> </w:t>
      </w:r>
    </w:p>
    <w:p w:rsidR="00A16AED" w:rsidRPr="009C17B3" w:rsidRDefault="00A16AED" w:rsidP="00A16AED">
      <w:pPr>
        <w:spacing w:before="100" w:beforeAutospacing="1"/>
        <w:jc w:val="center"/>
        <w:rPr>
          <w:sz w:val="16"/>
          <w:szCs w:val="16"/>
        </w:rPr>
      </w:pPr>
      <w:r w:rsidRPr="009C17B3">
        <w:rPr>
          <w:b/>
          <w:bCs/>
          <w:color w:val="000000"/>
          <w:sz w:val="16"/>
          <w:szCs w:val="16"/>
        </w:rPr>
        <w:t xml:space="preserve">ОТЧЕТ </w:t>
      </w:r>
    </w:p>
    <w:p w:rsidR="00A16AED" w:rsidRPr="009C17B3" w:rsidRDefault="00A16AED" w:rsidP="00A16AED">
      <w:pPr>
        <w:spacing w:before="100" w:beforeAutospacing="1" w:line="240" w:lineRule="atLeast"/>
        <w:ind w:firstLine="709"/>
        <w:rPr>
          <w:b/>
          <w:sz w:val="16"/>
          <w:szCs w:val="16"/>
        </w:rPr>
      </w:pPr>
      <w:r w:rsidRPr="009C17B3">
        <w:rPr>
          <w:b/>
          <w:sz w:val="16"/>
          <w:szCs w:val="16"/>
        </w:rPr>
        <w:t>об исполнении сметы доходов и расходов</w:t>
      </w: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населенного пункта д. Шапкино,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 за __________ 20____ г.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6"/>
        <w:gridCol w:w="1014"/>
        <w:gridCol w:w="2863"/>
        <w:gridCol w:w="1441"/>
        <w:gridCol w:w="1456"/>
      </w:tblGrid>
      <w:tr w:rsidR="00A16AED" w:rsidRPr="009C17B3" w:rsidTr="00AC4CAB">
        <w:trPr>
          <w:trHeight w:val="505"/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Исполнено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928 1140 60251 00000 430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rHeight w:val="425"/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rHeight w:val="1250"/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A4F8B">
        <w:trPr>
          <w:trHeight w:val="1083"/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rHeight w:val="1267"/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903"/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Мероприятия в области жилищно-коммунального хозяйства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.Прочая закупка товаров, работ и услуг для обеспечения государственных (муниципальных) нужд. Уличное освещение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31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A16AED" w:rsidRDefault="00A16AED" w:rsidP="00A16AED">
      <w:pPr>
        <w:spacing w:before="100" w:beforeAutospacing="1"/>
        <w:rPr>
          <w:sz w:val="16"/>
          <w:szCs w:val="16"/>
        </w:rPr>
      </w:pPr>
    </w:p>
    <w:p w:rsidR="00D40D57" w:rsidRDefault="00D40D57" w:rsidP="00A16AED">
      <w:pPr>
        <w:spacing w:before="100" w:beforeAutospacing="1"/>
        <w:rPr>
          <w:sz w:val="16"/>
          <w:szCs w:val="16"/>
        </w:rPr>
      </w:pPr>
    </w:p>
    <w:p w:rsidR="00D40D57" w:rsidRPr="009C17B3" w:rsidRDefault="00D40D57" w:rsidP="00A16AED">
      <w:pPr>
        <w:spacing w:before="100" w:beforeAutospacing="1"/>
        <w:rPr>
          <w:sz w:val="16"/>
          <w:szCs w:val="16"/>
        </w:rPr>
      </w:pPr>
    </w:p>
    <w:p w:rsidR="00A16AED" w:rsidRPr="009C17B3" w:rsidRDefault="00A16AED" w:rsidP="00A16AED">
      <w:pPr>
        <w:jc w:val="right"/>
        <w:rPr>
          <w:color w:val="000000"/>
          <w:sz w:val="16"/>
          <w:szCs w:val="16"/>
        </w:rPr>
      </w:pPr>
      <w:r w:rsidRPr="009C17B3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C17B3">
        <w:rPr>
          <w:b/>
          <w:color w:val="000000"/>
          <w:sz w:val="16"/>
          <w:szCs w:val="16"/>
        </w:rPr>
        <w:t>ПРИЛОЖЕНИЕ 18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 решению  Совета депутатов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Старорябкинского сельского поселения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00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Краснослободского муниципального района</w:t>
      </w:r>
    </w:p>
    <w:p w:rsidR="00A16AED" w:rsidRPr="009C17B3" w:rsidRDefault="00A16AED" w:rsidP="00A16AED">
      <w:pPr>
        <w:widowControl w:val="0"/>
        <w:autoSpaceDE w:val="0"/>
        <w:jc w:val="right"/>
        <w:rPr>
          <w:color w:val="FF0000"/>
          <w:sz w:val="16"/>
          <w:szCs w:val="16"/>
        </w:rPr>
      </w:pPr>
      <w:r w:rsidRPr="009C17B3">
        <w:rPr>
          <w:color w:val="000000"/>
          <w:sz w:val="16"/>
          <w:szCs w:val="16"/>
        </w:rPr>
        <w:t xml:space="preserve">                                                                  Республики Мордовия  </w:t>
      </w:r>
      <w:r w:rsidR="00B54943">
        <w:rPr>
          <w:color w:val="000000"/>
          <w:sz w:val="16"/>
          <w:szCs w:val="16"/>
        </w:rPr>
        <w:t>от</w:t>
      </w:r>
      <w:r w:rsidR="00376257">
        <w:rPr>
          <w:color w:val="000000"/>
          <w:sz w:val="16"/>
          <w:szCs w:val="16"/>
        </w:rPr>
        <w:t>29</w:t>
      </w:r>
      <w:r w:rsidR="003137DD">
        <w:rPr>
          <w:color w:val="000000"/>
          <w:sz w:val="16"/>
          <w:szCs w:val="16"/>
        </w:rPr>
        <w:t xml:space="preserve"> декабря</w:t>
      </w:r>
      <w:r w:rsidR="00B54943">
        <w:rPr>
          <w:color w:val="000000"/>
          <w:sz w:val="16"/>
          <w:szCs w:val="16"/>
        </w:rPr>
        <w:t xml:space="preserve">  </w:t>
      </w:r>
      <w:r w:rsidR="003137DD">
        <w:rPr>
          <w:color w:val="000000"/>
          <w:sz w:val="16"/>
          <w:szCs w:val="16"/>
        </w:rPr>
        <w:t xml:space="preserve"> </w:t>
      </w:r>
      <w:r w:rsidR="00B54943">
        <w:rPr>
          <w:color w:val="000000"/>
          <w:sz w:val="16"/>
          <w:szCs w:val="16"/>
        </w:rPr>
        <w:t xml:space="preserve"> 2022</w:t>
      </w:r>
      <w:r w:rsidRPr="009C17B3">
        <w:rPr>
          <w:color w:val="000000"/>
          <w:sz w:val="16"/>
          <w:szCs w:val="16"/>
        </w:rPr>
        <w:t xml:space="preserve">г. № </w:t>
      </w:r>
      <w:r w:rsidR="003137DD">
        <w:rPr>
          <w:color w:val="000000"/>
          <w:sz w:val="16"/>
          <w:szCs w:val="16"/>
        </w:rPr>
        <w:t>17</w:t>
      </w:r>
      <w:r w:rsidRPr="009C17B3">
        <w:rPr>
          <w:color w:val="FF0000"/>
          <w:sz w:val="16"/>
          <w:szCs w:val="16"/>
        </w:rPr>
        <w:t xml:space="preserve">  </w:t>
      </w:r>
    </w:p>
    <w:p w:rsidR="00A16AED" w:rsidRPr="009C17B3" w:rsidRDefault="00A16AED" w:rsidP="00A16AED">
      <w:pPr>
        <w:spacing w:before="100" w:beforeAutospacing="1"/>
        <w:jc w:val="center"/>
        <w:rPr>
          <w:sz w:val="16"/>
          <w:szCs w:val="16"/>
        </w:rPr>
      </w:pPr>
      <w:r w:rsidRPr="009C17B3">
        <w:rPr>
          <w:b/>
          <w:bCs/>
          <w:color w:val="000000"/>
          <w:sz w:val="16"/>
          <w:szCs w:val="16"/>
        </w:rPr>
        <w:t xml:space="preserve">ОТЧЕТ </w:t>
      </w:r>
    </w:p>
    <w:p w:rsidR="00A16AED" w:rsidRPr="009C17B3" w:rsidRDefault="00A16AED" w:rsidP="00A16AED">
      <w:pPr>
        <w:spacing w:before="100" w:beforeAutospacing="1" w:line="240" w:lineRule="atLeast"/>
        <w:ind w:firstLine="709"/>
        <w:rPr>
          <w:b/>
          <w:sz w:val="16"/>
          <w:szCs w:val="16"/>
        </w:rPr>
      </w:pPr>
      <w:r w:rsidRPr="009C17B3">
        <w:rPr>
          <w:b/>
          <w:sz w:val="16"/>
          <w:szCs w:val="16"/>
        </w:rPr>
        <w:t>об исполнении сметы доходов и расходов</w:t>
      </w:r>
      <w:r w:rsidRPr="009C17B3">
        <w:rPr>
          <w:sz w:val="16"/>
          <w:szCs w:val="16"/>
        </w:rPr>
        <w:t xml:space="preserve"> </w:t>
      </w:r>
      <w:r w:rsidRPr="009C17B3">
        <w:rPr>
          <w:b/>
          <w:color w:val="000000"/>
          <w:sz w:val="16"/>
          <w:szCs w:val="16"/>
        </w:rPr>
        <w:t>населенного пункта д.Нагорное Шенино, не являющегося отдельным муниципальным образованием, входящего в состав территории Старорябкинского сельского поселения Краснослободского муниципального района Республики Мордовия  за __________ 20____ г.</w:t>
      </w:r>
    </w:p>
    <w:tbl>
      <w:tblPr>
        <w:tblW w:w="99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4"/>
        <w:gridCol w:w="1039"/>
        <w:gridCol w:w="2932"/>
        <w:gridCol w:w="1234"/>
        <w:gridCol w:w="1491"/>
      </w:tblGrid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Коды бюджетной классификации Российской Федерации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 xml:space="preserve">Уточненный план 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Исполнено</w:t>
            </w:r>
          </w:p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D40D57">
        <w:trPr>
          <w:trHeight w:val="242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6AED" w:rsidRPr="009C17B3" w:rsidTr="003137DD">
        <w:trPr>
          <w:trHeight w:val="245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610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796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Доходы от продажи земельных участков 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918 1140 60251 00000 430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928 2 02 15001 10 0000 150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928 2 02 15002 10 0000 150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314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928 202 29999100000150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928 2 02 35118 10 0000 150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928 2 02 30024 10 0000 150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928 202 40014 10 0000 150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739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Иные межбюджетные трансферты из резервного фонда Правительства РМ для выполнения работ по пропуску весеннего паводка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928 202 4999910 0000 150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</w:tr>
      <w:tr w:rsidR="00A16AED" w:rsidRPr="009C17B3" w:rsidTr="00376257">
        <w:trPr>
          <w:trHeight w:val="113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825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92801046510041110129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958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92801046510044105129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92801046510041120244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460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92801026510077150244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952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92801026510041150129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92802036510051180121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AC4CAB">
        <w:trPr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92802036510051180129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137DD">
        <w:trPr>
          <w:trHeight w:val="1121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92803108910080190244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1306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92804091310144102244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918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Мероприятия в области жилищно-коммунального хозяйства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92805028910042020244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780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нужд. Уличное освещение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92805032700143010247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384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9281001891003010312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224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92813011700141240730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  <w:tr w:rsidR="00A16AED" w:rsidRPr="009C17B3" w:rsidTr="00376257">
        <w:trPr>
          <w:trHeight w:val="247"/>
          <w:tblCellSpacing w:w="0" w:type="dxa"/>
        </w:trPr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3137DD">
            <w:pPr>
              <w:spacing w:before="100" w:beforeAutospacing="1" w:after="119"/>
              <w:jc w:val="both"/>
              <w:rPr>
                <w:sz w:val="16"/>
                <w:szCs w:val="16"/>
              </w:rPr>
            </w:pPr>
            <w:r w:rsidRPr="009C17B3">
              <w:rPr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16AED" w:rsidRPr="009C17B3" w:rsidRDefault="00A16AED" w:rsidP="00AC4CAB">
            <w:pPr>
              <w:spacing w:before="100" w:beforeAutospacing="1" w:after="119"/>
              <w:jc w:val="center"/>
              <w:rPr>
                <w:sz w:val="16"/>
                <w:szCs w:val="16"/>
              </w:rPr>
            </w:pPr>
            <w:r w:rsidRPr="009C17B3">
              <w:rPr>
                <w:sz w:val="16"/>
                <w:szCs w:val="16"/>
              </w:rPr>
              <w:t>0</w:t>
            </w:r>
          </w:p>
        </w:tc>
      </w:tr>
    </w:tbl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EF6918" w:rsidRPr="00C46882" w:rsidRDefault="00EF6918" w:rsidP="00EF6918">
      <w:pPr>
        <w:rPr>
          <w:sz w:val="24"/>
          <w:szCs w:val="24"/>
        </w:rPr>
      </w:pPr>
    </w:p>
    <w:p w:rsidR="00D8775B" w:rsidRPr="00D70E70" w:rsidRDefault="00D8775B" w:rsidP="00301108">
      <w:pPr>
        <w:rPr>
          <w:sz w:val="24"/>
          <w:szCs w:val="24"/>
        </w:rPr>
      </w:pPr>
    </w:p>
    <w:sectPr w:rsidR="00D8775B" w:rsidRPr="00D70E70" w:rsidSect="00082665">
      <w:pgSz w:w="11906" w:h="16838"/>
      <w:pgMar w:top="426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CC" w:rsidRDefault="006268CC" w:rsidP="00784D20">
      <w:r>
        <w:separator/>
      </w:r>
    </w:p>
  </w:endnote>
  <w:endnote w:type="continuationSeparator" w:id="1">
    <w:p w:rsidR="006268CC" w:rsidRDefault="006268CC" w:rsidP="0078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CC" w:rsidRDefault="006268CC" w:rsidP="00784D20">
      <w:r>
        <w:separator/>
      </w:r>
    </w:p>
  </w:footnote>
  <w:footnote w:type="continuationSeparator" w:id="1">
    <w:p w:rsidR="006268CC" w:rsidRDefault="006268CC" w:rsidP="0078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31570EFC"/>
    <w:multiLevelType w:val="multilevel"/>
    <w:tmpl w:val="0CF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2147763"/>
    <w:multiLevelType w:val="multilevel"/>
    <w:tmpl w:val="BBA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F3A3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4CF91EFC"/>
    <w:multiLevelType w:val="multilevel"/>
    <w:tmpl w:val="D3E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F8A"/>
    <w:multiLevelType w:val="multilevel"/>
    <w:tmpl w:val="AB9E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835"/>
    <w:rsid w:val="00002DCA"/>
    <w:rsid w:val="0003740C"/>
    <w:rsid w:val="00044697"/>
    <w:rsid w:val="00050684"/>
    <w:rsid w:val="00060D71"/>
    <w:rsid w:val="000727FE"/>
    <w:rsid w:val="00082665"/>
    <w:rsid w:val="00083DCF"/>
    <w:rsid w:val="00087FA3"/>
    <w:rsid w:val="000B20F2"/>
    <w:rsid w:val="000B4CB4"/>
    <w:rsid w:val="000C5B51"/>
    <w:rsid w:val="000F275D"/>
    <w:rsid w:val="0010643D"/>
    <w:rsid w:val="001139F6"/>
    <w:rsid w:val="00115A39"/>
    <w:rsid w:val="001214B6"/>
    <w:rsid w:val="00124346"/>
    <w:rsid w:val="0016192F"/>
    <w:rsid w:val="00176061"/>
    <w:rsid w:val="00183057"/>
    <w:rsid w:val="0018677F"/>
    <w:rsid w:val="001A37AB"/>
    <w:rsid w:val="001B7180"/>
    <w:rsid w:val="001D3B01"/>
    <w:rsid w:val="001D4009"/>
    <w:rsid w:val="001D6FDF"/>
    <w:rsid w:val="001E3C35"/>
    <w:rsid w:val="001F2467"/>
    <w:rsid w:val="001F2725"/>
    <w:rsid w:val="00210840"/>
    <w:rsid w:val="00215045"/>
    <w:rsid w:val="00217885"/>
    <w:rsid w:val="00232056"/>
    <w:rsid w:val="0023398E"/>
    <w:rsid w:val="00236B69"/>
    <w:rsid w:val="00243A46"/>
    <w:rsid w:val="00245ED0"/>
    <w:rsid w:val="00261988"/>
    <w:rsid w:val="00263162"/>
    <w:rsid w:val="002736CB"/>
    <w:rsid w:val="00274576"/>
    <w:rsid w:val="00277378"/>
    <w:rsid w:val="00280E1C"/>
    <w:rsid w:val="002834E7"/>
    <w:rsid w:val="00284002"/>
    <w:rsid w:val="00286DE7"/>
    <w:rsid w:val="00294357"/>
    <w:rsid w:val="0029703A"/>
    <w:rsid w:val="002A49D8"/>
    <w:rsid w:val="002A6B7A"/>
    <w:rsid w:val="00301108"/>
    <w:rsid w:val="00303353"/>
    <w:rsid w:val="00305DAC"/>
    <w:rsid w:val="00306152"/>
    <w:rsid w:val="003137DD"/>
    <w:rsid w:val="00327FCB"/>
    <w:rsid w:val="00334ECC"/>
    <w:rsid w:val="003370F5"/>
    <w:rsid w:val="00343760"/>
    <w:rsid w:val="00345C0E"/>
    <w:rsid w:val="00352168"/>
    <w:rsid w:val="00355767"/>
    <w:rsid w:val="0036305F"/>
    <w:rsid w:val="00366E02"/>
    <w:rsid w:val="00371C3B"/>
    <w:rsid w:val="00376257"/>
    <w:rsid w:val="003947CD"/>
    <w:rsid w:val="003A1887"/>
    <w:rsid w:val="003A4F8B"/>
    <w:rsid w:val="003B0389"/>
    <w:rsid w:val="003C68C1"/>
    <w:rsid w:val="003C7A6D"/>
    <w:rsid w:val="003D3EEE"/>
    <w:rsid w:val="003E0BE3"/>
    <w:rsid w:val="004245FF"/>
    <w:rsid w:val="00425D18"/>
    <w:rsid w:val="00427497"/>
    <w:rsid w:val="00443FFA"/>
    <w:rsid w:val="0046669D"/>
    <w:rsid w:val="00480316"/>
    <w:rsid w:val="00480DAC"/>
    <w:rsid w:val="00483971"/>
    <w:rsid w:val="00485639"/>
    <w:rsid w:val="004A2DA9"/>
    <w:rsid w:val="004A2FD6"/>
    <w:rsid w:val="004B20C2"/>
    <w:rsid w:val="004B2B8F"/>
    <w:rsid w:val="004B30B3"/>
    <w:rsid w:val="004B63D8"/>
    <w:rsid w:val="004B7F84"/>
    <w:rsid w:val="004D5B12"/>
    <w:rsid w:val="004E2FD3"/>
    <w:rsid w:val="004F2FC0"/>
    <w:rsid w:val="004F569E"/>
    <w:rsid w:val="0050195E"/>
    <w:rsid w:val="005070DF"/>
    <w:rsid w:val="00510B22"/>
    <w:rsid w:val="00527B4F"/>
    <w:rsid w:val="005369CC"/>
    <w:rsid w:val="00537BF6"/>
    <w:rsid w:val="0054118D"/>
    <w:rsid w:val="00544321"/>
    <w:rsid w:val="005567F2"/>
    <w:rsid w:val="00565F9A"/>
    <w:rsid w:val="00570711"/>
    <w:rsid w:val="00571E9A"/>
    <w:rsid w:val="0057422D"/>
    <w:rsid w:val="00577606"/>
    <w:rsid w:val="005834E1"/>
    <w:rsid w:val="0058415E"/>
    <w:rsid w:val="005A055B"/>
    <w:rsid w:val="005C2C5A"/>
    <w:rsid w:val="005C2E37"/>
    <w:rsid w:val="005D358C"/>
    <w:rsid w:val="005E4DB2"/>
    <w:rsid w:val="005E63D5"/>
    <w:rsid w:val="005E77B0"/>
    <w:rsid w:val="005F012E"/>
    <w:rsid w:val="005F7D04"/>
    <w:rsid w:val="00602A06"/>
    <w:rsid w:val="00611120"/>
    <w:rsid w:val="006268CC"/>
    <w:rsid w:val="00640572"/>
    <w:rsid w:val="006418D0"/>
    <w:rsid w:val="00644A84"/>
    <w:rsid w:val="006548B2"/>
    <w:rsid w:val="006551B2"/>
    <w:rsid w:val="00656496"/>
    <w:rsid w:val="00675098"/>
    <w:rsid w:val="006765CF"/>
    <w:rsid w:val="00694BFF"/>
    <w:rsid w:val="00697BDD"/>
    <w:rsid w:val="006A6FCD"/>
    <w:rsid w:val="006B1E6A"/>
    <w:rsid w:val="006B3B25"/>
    <w:rsid w:val="006C548D"/>
    <w:rsid w:val="006E235E"/>
    <w:rsid w:val="006E47FA"/>
    <w:rsid w:val="006E6B45"/>
    <w:rsid w:val="006E723A"/>
    <w:rsid w:val="007142F7"/>
    <w:rsid w:val="007154A8"/>
    <w:rsid w:val="00717CFF"/>
    <w:rsid w:val="007330D6"/>
    <w:rsid w:val="007375CE"/>
    <w:rsid w:val="007437FA"/>
    <w:rsid w:val="007747E9"/>
    <w:rsid w:val="00784D20"/>
    <w:rsid w:val="007850FD"/>
    <w:rsid w:val="00787F72"/>
    <w:rsid w:val="00795967"/>
    <w:rsid w:val="007C5A1D"/>
    <w:rsid w:val="007C6A87"/>
    <w:rsid w:val="007C7835"/>
    <w:rsid w:val="007E24B8"/>
    <w:rsid w:val="0081283E"/>
    <w:rsid w:val="00813962"/>
    <w:rsid w:val="00837ECB"/>
    <w:rsid w:val="00843132"/>
    <w:rsid w:val="008609D3"/>
    <w:rsid w:val="00877B17"/>
    <w:rsid w:val="008818AE"/>
    <w:rsid w:val="0088578A"/>
    <w:rsid w:val="008952D2"/>
    <w:rsid w:val="008A05A7"/>
    <w:rsid w:val="008A7726"/>
    <w:rsid w:val="008B1276"/>
    <w:rsid w:val="008B44B8"/>
    <w:rsid w:val="008B5AC5"/>
    <w:rsid w:val="008C335B"/>
    <w:rsid w:val="008C4249"/>
    <w:rsid w:val="008C5502"/>
    <w:rsid w:val="008D12EC"/>
    <w:rsid w:val="008D645D"/>
    <w:rsid w:val="008D7D15"/>
    <w:rsid w:val="008E1DD9"/>
    <w:rsid w:val="008E5D00"/>
    <w:rsid w:val="008F1A1F"/>
    <w:rsid w:val="008F6B37"/>
    <w:rsid w:val="0092109E"/>
    <w:rsid w:val="00921890"/>
    <w:rsid w:val="00926D85"/>
    <w:rsid w:val="009511BD"/>
    <w:rsid w:val="0095193C"/>
    <w:rsid w:val="009529CC"/>
    <w:rsid w:val="009573D0"/>
    <w:rsid w:val="0096504D"/>
    <w:rsid w:val="00980337"/>
    <w:rsid w:val="009952B2"/>
    <w:rsid w:val="009969C2"/>
    <w:rsid w:val="009A44D2"/>
    <w:rsid w:val="009A4751"/>
    <w:rsid w:val="009B405D"/>
    <w:rsid w:val="009D237B"/>
    <w:rsid w:val="009E0452"/>
    <w:rsid w:val="009E13D1"/>
    <w:rsid w:val="009E4EF7"/>
    <w:rsid w:val="009F3985"/>
    <w:rsid w:val="009F462D"/>
    <w:rsid w:val="00A16AED"/>
    <w:rsid w:val="00A20D73"/>
    <w:rsid w:val="00A3238A"/>
    <w:rsid w:val="00A55A43"/>
    <w:rsid w:val="00A57F95"/>
    <w:rsid w:val="00A716E1"/>
    <w:rsid w:val="00A742C9"/>
    <w:rsid w:val="00A87458"/>
    <w:rsid w:val="00A919F8"/>
    <w:rsid w:val="00AA5F5B"/>
    <w:rsid w:val="00AB07AD"/>
    <w:rsid w:val="00AC2DFF"/>
    <w:rsid w:val="00AC4CAB"/>
    <w:rsid w:val="00AC62CE"/>
    <w:rsid w:val="00AD1058"/>
    <w:rsid w:val="00AD6294"/>
    <w:rsid w:val="00AD77E0"/>
    <w:rsid w:val="00B035F5"/>
    <w:rsid w:val="00B0789F"/>
    <w:rsid w:val="00B11E55"/>
    <w:rsid w:val="00B1275A"/>
    <w:rsid w:val="00B17054"/>
    <w:rsid w:val="00B212EE"/>
    <w:rsid w:val="00B231C9"/>
    <w:rsid w:val="00B23E46"/>
    <w:rsid w:val="00B24871"/>
    <w:rsid w:val="00B363ED"/>
    <w:rsid w:val="00B53062"/>
    <w:rsid w:val="00B547BC"/>
    <w:rsid w:val="00B54943"/>
    <w:rsid w:val="00B639CE"/>
    <w:rsid w:val="00B934F1"/>
    <w:rsid w:val="00B93A53"/>
    <w:rsid w:val="00BA1A73"/>
    <w:rsid w:val="00BA4DD8"/>
    <w:rsid w:val="00BB07BD"/>
    <w:rsid w:val="00BB57F3"/>
    <w:rsid w:val="00BC1806"/>
    <w:rsid w:val="00BC2199"/>
    <w:rsid w:val="00BC2633"/>
    <w:rsid w:val="00BD1516"/>
    <w:rsid w:val="00BD21B9"/>
    <w:rsid w:val="00BD2DF3"/>
    <w:rsid w:val="00BE36A7"/>
    <w:rsid w:val="00BF28A6"/>
    <w:rsid w:val="00BF3729"/>
    <w:rsid w:val="00BF6A34"/>
    <w:rsid w:val="00C00CB5"/>
    <w:rsid w:val="00C0233F"/>
    <w:rsid w:val="00C030C2"/>
    <w:rsid w:val="00C06D41"/>
    <w:rsid w:val="00C17DC1"/>
    <w:rsid w:val="00C2192F"/>
    <w:rsid w:val="00C25ACF"/>
    <w:rsid w:val="00C3068B"/>
    <w:rsid w:val="00C441D9"/>
    <w:rsid w:val="00C44981"/>
    <w:rsid w:val="00C46882"/>
    <w:rsid w:val="00C61A5A"/>
    <w:rsid w:val="00C7248E"/>
    <w:rsid w:val="00C93EAC"/>
    <w:rsid w:val="00C978B0"/>
    <w:rsid w:val="00CA4599"/>
    <w:rsid w:val="00CB1A15"/>
    <w:rsid w:val="00CC7649"/>
    <w:rsid w:val="00CD2FB9"/>
    <w:rsid w:val="00CD3123"/>
    <w:rsid w:val="00CE58CC"/>
    <w:rsid w:val="00CE5FC5"/>
    <w:rsid w:val="00CE66B5"/>
    <w:rsid w:val="00CE6E4D"/>
    <w:rsid w:val="00CE76E3"/>
    <w:rsid w:val="00D00448"/>
    <w:rsid w:val="00D00B3F"/>
    <w:rsid w:val="00D04A06"/>
    <w:rsid w:val="00D12898"/>
    <w:rsid w:val="00D16C9A"/>
    <w:rsid w:val="00D17EA9"/>
    <w:rsid w:val="00D22A05"/>
    <w:rsid w:val="00D27044"/>
    <w:rsid w:val="00D31D88"/>
    <w:rsid w:val="00D33C2D"/>
    <w:rsid w:val="00D40D57"/>
    <w:rsid w:val="00D542FE"/>
    <w:rsid w:val="00D60E24"/>
    <w:rsid w:val="00D6323B"/>
    <w:rsid w:val="00D63A0D"/>
    <w:rsid w:val="00D641F7"/>
    <w:rsid w:val="00D677D2"/>
    <w:rsid w:val="00D70E70"/>
    <w:rsid w:val="00D72642"/>
    <w:rsid w:val="00D827DF"/>
    <w:rsid w:val="00D8775B"/>
    <w:rsid w:val="00D9416B"/>
    <w:rsid w:val="00D972DF"/>
    <w:rsid w:val="00DB2C12"/>
    <w:rsid w:val="00DB36C0"/>
    <w:rsid w:val="00DD2B53"/>
    <w:rsid w:val="00DD373E"/>
    <w:rsid w:val="00DD6923"/>
    <w:rsid w:val="00DF71B4"/>
    <w:rsid w:val="00E013DE"/>
    <w:rsid w:val="00E200A3"/>
    <w:rsid w:val="00E217B2"/>
    <w:rsid w:val="00E34465"/>
    <w:rsid w:val="00E422FF"/>
    <w:rsid w:val="00E459E5"/>
    <w:rsid w:val="00E54C45"/>
    <w:rsid w:val="00E63495"/>
    <w:rsid w:val="00E73C5F"/>
    <w:rsid w:val="00E76298"/>
    <w:rsid w:val="00E7796C"/>
    <w:rsid w:val="00EA2370"/>
    <w:rsid w:val="00EB649B"/>
    <w:rsid w:val="00EC08A8"/>
    <w:rsid w:val="00EC5BFE"/>
    <w:rsid w:val="00EE32D9"/>
    <w:rsid w:val="00EE7674"/>
    <w:rsid w:val="00EF587F"/>
    <w:rsid w:val="00EF6918"/>
    <w:rsid w:val="00F12D0E"/>
    <w:rsid w:val="00F34185"/>
    <w:rsid w:val="00F72B85"/>
    <w:rsid w:val="00F75A6E"/>
    <w:rsid w:val="00F84636"/>
    <w:rsid w:val="00F8689E"/>
    <w:rsid w:val="00F874AF"/>
    <w:rsid w:val="00F96A83"/>
    <w:rsid w:val="00FA104D"/>
    <w:rsid w:val="00FB3B4F"/>
    <w:rsid w:val="00FB723E"/>
    <w:rsid w:val="00FD2752"/>
    <w:rsid w:val="00FE044D"/>
    <w:rsid w:val="00FF25EF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835"/>
  </w:style>
  <w:style w:type="paragraph" w:styleId="1">
    <w:name w:val="heading 1"/>
    <w:basedOn w:val="a"/>
    <w:next w:val="a0"/>
    <w:link w:val="10"/>
    <w:qFormat/>
    <w:rsid w:val="006E6B45"/>
    <w:pPr>
      <w:tabs>
        <w:tab w:val="num" w:pos="720"/>
      </w:tabs>
      <w:suppressAutoHyphens/>
      <w:spacing w:before="280" w:after="280"/>
      <w:ind w:left="720" w:hanging="720"/>
      <w:outlineLvl w:val="0"/>
    </w:pPr>
    <w:rPr>
      <w:b/>
      <w:bCs/>
      <w:kern w:val="2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6E6B45"/>
    <w:pPr>
      <w:tabs>
        <w:tab w:val="num" w:pos="1440"/>
      </w:tabs>
      <w:suppressAutoHyphens/>
      <w:spacing w:before="280" w:after="280"/>
      <w:ind w:left="1440" w:hanging="720"/>
      <w:outlineLvl w:val="1"/>
    </w:pPr>
    <w:rPr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6E6B45"/>
    <w:pPr>
      <w:tabs>
        <w:tab w:val="num" w:pos="2160"/>
      </w:tabs>
      <w:suppressAutoHyphens/>
      <w:spacing w:before="280" w:after="280"/>
      <w:ind w:left="2160" w:hanging="720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261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6294"/>
    <w:pPr>
      <w:keepNext/>
      <w:tabs>
        <w:tab w:val="left" w:pos="0"/>
      </w:tabs>
      <w:suppressAutoHyphens/>
      <w:ind w:left="1008" w:hanging="1008"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6E6B45"/>
    <w:pPr>
      <w:tabs>
        <w:tab w:val="num" w:pos="4320"/>
      </w:tabs>
      <w:suppressAutoHyphens/>
      <w:spacing w:before="280" w:after="280"/>
      <w:ind w:left="4320" w:hanging="720"/>
      <w:outlineLvl w:val="5"/>
    </w:pPr>
    <w:rPr>
      <w:b/>
      <w:bCs/>
      <w:sz w:val="15"/>
      <w:szCs w:val="15"/>
      <w:lang w:eastAsia="ar-SA"/>
    </w:rPr>
  </w:style>
  <w:style w:type="paragraph" w:styleId="7">
    <w:name w:val="heading 7"/>
    <w:basedOn w:val="a"/>
    <w:next w:val="a"/>
    <w:link w:val="70"/>
    <w:qFormat/>
    <w:rsid w:val="00AD6294"/>
    <w:pPr>
      <w:keepNext/>
      <w:tabs>
        <w:tab w:val="left" w:pos="0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AD6294"/>
    <w:pPr>
      <w:keepNext/>
      <w:tabs>
        <w:tab w:val="left" w:pos="0"/>
      </w:tabs>
      <w:suppressAutoHyphens/>
      <w:ind w:left="4956"/>
      <w:jc w:val="center"/>
      <w:outlineLvl w:val="7"/>
    </w:pPr>
    <w:rPr>
      <w:cap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AD6294"/>
    <w:pPr>
      <w:keepNext/>
      <w:tabs>
        <w:tab w:val="left" w:pos="0"/>
      </w:tabs>
      <w:suppressAutoHyphens/>
      <w:ind w:left="1584" w:hanging="1584"/>
      <w:jc w:val="center"/>
      <w:outlineLvl w:val="8"/>
    </w:pPr>
    <w:rPr>
      <w:sz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E6B45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CharChar">
    <w:name w:val="Char Char"/>
    <w:basedOn w:val="a"/>
    <w:link w:val="CharChar0"/>
    <w:uiPriority w:val="99"/>
    <w:rsid w:val="00D877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uiPriority w:val="99"/>
    <w:rsid w:val="007C78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70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1"/>
    <w:rsid w:val="00787F72"/>
    <w:rPr>
      <w:rFonts w:ascii="Arial" w:hAnsi="Arial" w:cs="Arial" w:hint="default"/>
      <w:lang w:val="ru-RU" w:eastAsia="ar-SA" w:bidi="ar-SA"/>
    </w:rPr>
  </w:style>
  <w:style w:type="paragraph" w:customStyle="1" w:styleId="11">
    <w:name w:val="Знак1"/>
    <w:basedOn w:val="a"/>
    <w:rsid w:val="002320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1"/>
    <w:rsid w:val="00D12898"/>
  </w:style>
  <w:style w:type="paragraph" w:styleId="a7">
    <w:name w:val="header"/>
    <w:basedOn w:val="a"/>
    <w:link w:val="a8"/>
    <w:rsid w:val="00784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4D20"/>
  </w:style>
  <w:style w:type="paragraph" w:styleId="a9">
    <w:name w:val="footer"/>
    <w:basedOn w:val="a"/>
    <w:link w:val="aa"/>
    <w:rsid w:val="00784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4D20"/>
  </w:style>
  <w:style w:type="character" w:customStyle="1" w:styleId="50">
    <w:name w:val="Заголовок 5 Знак"/>
    <w:basedOn w:val="a1"/>
    <w:link w:val="5"/>
    <w:rsid w:val="00AD6294"/>
    <w:rPr>
      <w:b/>
      <w:sz w:val="24"/>
      <w:lang w:eastAsia="ar-SA"/>
    </w:rPr>
  </w:style>
  <w:style w:type="character" w:customStyle="1" w:styleId="70">
    <w:name w:val="Заголовок 7 Знак"/>
    <w:basedOn w:val="a1"/>
    <w:link w:val="7"/>
    <w:rsid w:val="00AD6294"/>
    <w:rPr>
      <w:sz w:val="28"/>
      <w:lang w:eastAsia="ar-SA"/>
    </w:rPr>
  </w:style>
  <w:style w:type="character" w:customStyle="1" w:styleId="80">
    <w:name w:val="Заголовок 8 Знак"/>
    <w:basedOn w:val="a1"/>
    <w:link w:val="8"/>
    <w:rsid w:val="00AD6294"/>
    <w:rPr>
      <w:caps/>
      <w:sz w:val="24"/>
      <w:lang w:eastAsia="ar-SA"/>
    </w:rPr>
  </w:style>
  <w:style w:type="character" w:customStyle="1" w:styleId="90">
    <w:name w:val="Заголовок 9 Знак"/>
    <w:basedOn w:val="a1"/>
    <w:link w:val="9"/>
    <w:rsid w:val="00AD6294"/>
    <w:rPr>
      <w:sz w:val="26"/>
      <w:lang w:eastAsia="ar-SA"/>
    </w:rPr>
  </w:style>
  <w:style w:type="character" w:customStyle="1" w:styleId="10">
    <w:name w:val="Заголовок 1 Знак"/>
    <w:basedOn w:val="a1"/>
    <w:link w:val="1"/>
    <w:rsid w:val="00AD6294"/>
    <w:rPr>
      <w:b/>
      <w:bCs/>
      <w:kern w:val="2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AD6294"/>
    <w:rPr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AD6294"/>
    <w:rPr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locked/>
    <w:rsid w:val="00AD6294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AD6294"/>
    <w:rPr>
      <w:b/>
      <w:bCs/>
      <w:sz w:val="15"/>
      <w:szCs w:val="15"/>
      <w:lang w:eastAsia="ar-SA"/>
    </w:rPr>
  </w:style>
  <w:style w:type="character" w:styleId="ab">
    <w:name w:val="FollowedHyperlink"/>
    <w:rsid w:val="00AD6294"/>
    <w:rPr>
      <w:rFonts w:cs="Times New Roman"/>
      <w:color w:val="800080"/>
      <w:u w:val="single"/>
    </w:rPr>
  </w:style>
  <w:style w:type="character" w:styleId="ac">
    <w:name w:val="Emphasis"/>
    <w:basedOn w:val="a1"/>
    <w:qFormat/>
    <w:rsid w:val="00AD6294"/>
    <w:rPr>
      <w:i/>
      <w:iCs/>
    </w:rPr>
  </w:style>
  <w:style w:type="character" w:styleId="ad">
    <w:name w:val="Hyperlink"/>
    <w:basedOn w:val="a1"/>
    <w:rsid w:val="00AD6294"/>
    <w:rPr>
      <w:color w:val="0000FF"/>
      <w:u w:val="single"/>
    </w:rPr>
  </w:style>
  <w:style w:type="character" w:styleId="ae">
    <w:name w:val="page number"/>
    <w:basedOn w:val="a1"/>
    <w:rsid w:val="00AD6294"/>
  </w:style>
  <w:style w:type="character" w:styleId="af">
    <w:name w:val="Strong"/>
    <w:basedOn w:val="a1"/>
    <w:qFormat/>
    <w:rsid w:val="00AD6294"/>
    <w:rPr>
      <w:b/>
      <w:bCs/>
    </w:rPr>
  </w:style>
  <w:style w:type="paragraph" w:styleId="af0">
    <w:name w:val="Balloon Text"/>
    <w:basedOn w:val="a"/>
    <w:link w:val="12"/>
    <w:rsid w:val="00AD629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rsid w:val="00AD629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0"/>
    <w:rsid w:val="00AD6294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AD629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AD6294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AD6294"/>
    <w:rPr>
      <w:sz w:val="28"/>
      <w:lang w:eastAsia="ar-SA"/>
    </w:rPr>
  </w:style>
  <w:style w:type="paragraph" w:styleId="af2">
    <w:name w:val="Body Text Indent"/>
    <w:basedOn w:val="a"/>
    <w:link w:val="13"/>
    <w:rsid w:val="00AD6294"/>
    <w:pPr>
      <w:suppressAutoHyphens/>
      <w:ind w:left="5664"/>
      <w:jc w:val="center"/>
    </w:pPr>
    <w:rPr>
      <w:sz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AD6294"/>
  </w:style>
  <w:style w:type="character" w:customStyle="1" w:styleId="13">
    <w:name w:val="Основной текст с отступом Знак1"/>
    <w:basedOn w:val="a1"/>
    <w:link w:val="af2"/>
    <w:rsid w:val="00AD6294"/>
    <w:rPr>
      <w:sz w:val="24"/>
      <w:lang w:eastAsia="ar-SA"/>
    </w:rPr>
  </w:style>
  <w:style w:type="paragraph" w:styleId="af4">
    <w:name w:val="Title"/>
    <w:basedOn w:val="a"/>
    <w:next w:val="af5"/>
    <w:link w:val="14"/>
    <w:qFormat/>
    <w:rsid w:val="00AD6294"/>
    <w:pPr>
      <w:suppressAutoHyphens/>
      <w:ind w:left="6372" w:firstLine="708"/>
      <w:jc w:val="center"/>
    </w:pPr>
    <w:rPr>
      <w:sz w:val="28"/>
      <w:lang w:eastAsia="ar-SA"/>
    </w:rPr>
  </w:style>
  <w:style w:type="character" w:customStyle="1" w:styleId="af6">
    <w:name w:val="Название Знак"/>
    <w:basedOn w:val="a1"/>
    <w:link w:val="af4"/>
    <w:rsid w:val="00AD6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1"/>
    <w:link w:val="af4"/>
    <w:rsid w:val="00AD6294"/>
    <w:rPr>
      <w:sz w:val="28"/>
      <w:lang w:eastAsia="ar-SA"/>
    </w:rPr>
  </w:style>
  <w:style w:type="paragraph" w:styleId="af5">
    <w:name w:val="Subtitle"/>
    <w:basedOn w:val="af7"/>
    <w:next w:val="a0"/>
    <w:link w:val="15"/>
    <w:qFormat/>
    <w:rsid w:val="00AD6294"/>
    <w:pPr>
      <w:jc w:val="center"/>
    </w:pPr>
    <w:rPr>
      <w:i/>
      <w:iCs/>
    </w:rPr>
  </w:style>
  <w:style w:type="character" w:customStyle="1" w:styleId="af8">
    <w:name w:val="Подзаголовок Знак"/>
    <w:basedOn w:val="a1"/>
    <w:link w:val="af5"/>
    <w:rsid w:val="00AD62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7">
    <w:name w:val="Заголовок"/>
    <w:basedOn w:val="a"/>
    <w:next w:val="a0"/>
    <w:rsid w:val="00AD629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15">
    <w:name w:val="Подзаголовок Знак1"/>
    <w:basedOn w:val="a1"/>
    <w:link w:val="af5"/>
    <w:rsid w:val="00AD6294"/>
    <w:rPr>
      <w:rFonts w:ascii="Arial" w:hAnsi="Arial" w:cs="Tahoma"/>
      <w:i/>
      <w:iCs/>
      <w:sz w:val="28"/>
      <w:szCs w:val="28"/>
      <w:lang w:eastAsia="ar-SA"/>
    </w:rPr>
  </w:style>
  <w:style w:type="paragraph" w:styleId="af9">
    <w:name w:val="List"/>
    <w:basedOn w:val="a0"/>
    <w:rsid w:val="00AD6294"/>
    <w:rPr>
      <w:rFonts w:cs="Tahoma"/>
    </w:rPr>
  </w:style>
  <w:style w:type="paragraph" w:customStyle="1" w:styleId="afa">
    <w:name w:val="Знак"/>
    <w:basedOn w:val="a"/>
    <w:rsid w:val="00AD62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Основной текст (2)_"/>
    <w:basedOn w:val="a1"/>
    <w:link w:val="24"/>
    <w:rsid w:val="00AD6294"/>
    <w:rPr>
      <w:b/>
      <w:bCs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6294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21pt">
    <w:name w:val="Основной текст (2) + Интервал 1 pt"/>
    <w:basedOn w:val="23"/>
    <w:rsid w:val="00AD6294"/>
    <w:rPr>
      <w:spacing w:val="20"/>
    </w:rPr>
  </w:style>
  <w:style w:type="character" w:customStyle="1" w:styleId="31">
    <w:name w:val="Основной текст (3)_"/>
    <w:basedOn w:val="a1"/>
    <w:link w:val="32"/>
    <w:rsid w:val="00AD6294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D6294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afb">
    <w:name w:val="Подпись к картинке_"/>
    <w:basedOn w:val="a1"/>
    <w:link w:val="afc"/>
    <w:rsid w:val="00AD6294"/>
    <w:rPr>
      <w:b/>
      <w:bCs/>
      <w:sz w:val="22"/>
      <w:szCs w:val="22"/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AD6294"/>
    <w:pPr>
      <w:shd w:val="clear" w:color="auto" w:fill="FFFFFF"/>
      <w:spacing w:line="250" w:lineRule="exact"/>
      <w:jc w:val="center"/>
    </w:pPr>
    <w:rPr>
      <w:b/>
      <w:bCs/>
      <w:sz w:val="22"/>
      <w:szCs w:val="22"/>
    </w:rPr>
  </w:style>
  <w:style w:type="character" w:customStyle="1" w:styleId="211pt">
    <w:name w:val="Основной текст (2) + 11 pt"/>
    <w:basedOn w:val="23"/>
    <w:rsid w:val="00AD6294"/>
    <w:rPr>
      <w:rFonts w:ascii="Times New Roman" w:hAnsi="Times New Roman" w:cs="Times New Roman"/>
      <w:b/>
      <w:bCs/>
      <w:spacing w:val="0"/>
    </w:rPr>
  </w:style>
  <w:style w:type="character" w:customStyle="1" w:styleId="afd">
    <w:name w:val="Основной текст + Полужирный"/>
    <w:basedOn w:val="a4"/>
    <w:rsid w:val="00AD6294"/>
    <w:rPr>
      <w:rFonts w:ascii="Times New Roman" w:hAnsi="Times New Roman" w:cs="Times New Roman"/>
      <w:b/>
      <w:bCs/>
      <w:spacing w:val="0"/>
    </w:rPr>
  </w:style>
  <w:style w:type="character" w:customStyle="1" w:styleId="afe">
    <w:name w:val="Основной текст + Курсив"/>
    <w:basedOn w:val="a4"/>
    <w:rsid w:val="00AD6294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210">
    <w:name w:val="Основной текст (2)1"/>
    <w:basedOn w:val="a"/>
    <w:rsid w:val="00AD6294"/>
    <w:pPr>
      <w:shd w:val="clear" w:color="auto" w:fill="FFFFFF"/>
      <w:spacing w:after="480" w:line="230" w:lineRule="exact"/>
      <w:jc w:val="right"/>
    </w:pPr>
    <w:rPr>
      <w:rFonts w:eastAsia="Arial Unicode MS"/>
      <w:b/>
      <w:bCs/>
    </w:rPr>
  </w:style>
  <w:style w:type="paragraph" w:customStyle="1" w:styleId="310">
    <w:name w:val="Основной текст (3)1"/>
    <w:basedOn w:val="a"/>
    <w:rsid w:val="00AD6294"/>
    <w:pPr>
      <w:shd w:val="clear" w:color="auto" w:fill="FFFFFF"/>
      <w:spacing w:before="480" w:line="226" w:lineRule="exact"/>
      <w:jc w:val="center"/>
    </w:pPr>
    <w:rPr>
      <w:rFonts w:eastAsia="Arial Unicode MS"/>
      <w:b/>
      <w:bCs/>
    </w:rPr>
  </w:style>
  <w:style w:type="paragraph" w:customStyle="1" w:styleId="CharChar1">
    <w:name w:val="Char Char"/>
    <w:basedOn w:val="a"/>
    <w:rsid w:val="00AD62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6">
    <w:name w:val="Заголовок №1_"/>
    <w:basedOn w:val="a1"/>
    <w:link w:val="110"/>
    <w:locked/>
    <w:rsid w:val="00AD6294"/>
    <w:rPr>
      <w:b/>
      <w:bCs/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link w:val="16"/>
    <w:rsid w:val="00AD6294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</w:rPr>
  </w:style>
  <w:style w:type="character" w:customStyle="1" w:styleId="17">
    <w:name w:val="Заголовок №1"/>
    <w:basedOn w:val="16"/>
    <w:rsid w:val="00AD6294"/>
  </w:style>
  <w:style w:type="character" w:customStyle="1" w:styleId="120">
    <w:name w:val="Заголовок №12"/>
    <w:basedOn w:val="16"/>
    <w:rsid w:val="00AD6294"/>
  </w:style>
  <w:style w:type="character" w:customStyle="1" w:styleId="41">
    <w:name w:val="Основной текст (4)_"/>
    <w:basedOn w:val="a1"/>
    <w:link w:val="42"/>
    <w:locked/>
    <w:rsid w:val="00AD6294"/>
    <w:rPr>
      <w:i/>
      <w:iCs/>
      <w:spacing w:val="-10"/>
      <w:sz w:val="34"/>
      <w:szCs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6294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</w:rPr>
  </w:style>
  <w:style w:type="character" w:customStyle="1" w:styleId="33">
    <w:name w:val="Заголовок №3_"/>
    <w:basedOn w:val="a1"/>
    <w:link w:val="34"/>
    <w:locked/>
    <w:rsid w:val="00AD6294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D6294"/>
    <w:pPr>
      <w:shd w:val="clear" w:color="auto" w:fill="FFFFFF"/>
      <w:spacing w:line="278" w:lineRule="exact"/>
      <w:outlineLvl w:val="2"/>
    </w:pPr>
    <w:rPr>
      <w:b/>
      <w:bCs/>
      <w:sz w:val="22"/>
      <w:szCs w:val="22"/>
    </w:rPr>
  </w:style>
  <w:style w:type="paragraph" w:customStyle="1" w:styleId="ConsNonformat">
    <w:name w:val="ConsNonformat"/>
    <w:rsid w:val="00AD62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">
    <w:name w:val="Цветовое выделение"/>
    <w:rsid w:val="00AD6294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AD6294"/>
    <w:rPr>
      <w:color w:val="008000"/>
    </w:rPr>
  </w:style>
  <w:style w:type="paragraph" w:customStyle="1" w:styleId="18">
    <w:name w:val="Знак1 Знак Знак Знак Знак Знак Знак Знак Знак Знак"/>
    <w:basedOn w:val="a"/>
    <w:next w:val="a"/>
    <w:semiHidden/>
    <w:rsid w:val="00AD629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p14">
    <w:name w:val="p14"/>
    <w:basedOn w:val="a"/>
    <w:uiPriority w:val="99"/>
    <w:rsid w:val="00AD62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2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1"/>
    <w:rsid w:val="00AD6294"/>
  </w:style>
  <w:style w:type="character" w:customStyle="1" w:styleId="CharChar0">
    <w:name w:val="Char Char Знак"/>
    <w:basedOn w:val="a1"/>
    <w:link w:val="CharChar"/>
    <w:uiPriority w:val="99"/>
    <w:locked/>
    <w:rsid w:val="00AD6294"/>
    <w:rPr>
      <w:rFonts w:ascii="Verdana" w:hAnsi="Verdana"/>
      <w:lang w:val="en-US" w:eastAsia="en-US"/>
    </w:rPr>
  </w:style>
  <w:style w:type="character" w:customStyle="1" w:styleId="WW8Num1z0">
    <w:name w:val="WW8Num1z0"/>
    <w:rsid w:val="00AD6294"/>
    <w:rPr>
      <w:rFonts w:cs="Times New Roman"/>
    </w:rPr>
  </w:style>
  <w:style w:type="character" w:customStyle="1" w:styleId="WW8Num1z1">
    <w:name w:val="WW8Num1z1"/>
    <w:rsid w:val="00AD6294"/>
  </w:style>
  <w:style w:type="character" w:customStyle="1" w:styleId="WW8Num1z2">
    <w:name w:val="WW8Num1z2"/>
    <w:rsid w:val="00AD6294"/>
  </w:style>
  <w:style w:type="character" w:customStyle="1" w:styleId="WW8Num1z3">
    <w:name w:val="WW8Num1z3"/>
    <w:rsid w:val="00AD6294"/>
  </w:style>
  <w:style w:type="character" w:customStyle="1" w:styleId="WW8Num1z4">
    <w:name w:val="WW8Num1z4"/>
    <w:rsid w:val="00AD6294"/>
  </w:style>
  <w:style w:type="character" w:customStyle="1" w:styleId="WW8Num1z5">
    <w:name w:val="WW8Num1z5"/>
    <w:rsid w:val="00AD6294"/>
  </w:style>
  <w:style w:type="character" w:customStyle="1" w:styleId="WW8Num1z6">
    <w:name w:val="WW8Num1z6"/>
    <w:rsid w:val="00AD6294"/>
  </w:style>
  <w:style w:type="character" w:customStyle="1" w:styleId="WW8Num1z7">
    <w:name w:val="WW8Num1z7"/>
    <w:rsid w:val="00AD6294"/>
  </w:style>
  <w:style w:type="character" w:customStyle="1" w:styleId="WW8Num1z8">
    <w:name w:val="WW8Num1z8"/>
    <w:rsid w:val="00AD6294"/>
  </w:style>
  <w:style w:type="character" w:customStyle="1" w:styleId="WW8Num2z0">
    <w:name w:val="WW8Num2z0"/>
    <w:rsid w:val="00AD6294"/>
    <w:rPr>
      <w:rFonts w:cs="Times New Roman"/>
    </w:rPr>
  </w:style>
  <w:style w:type="character" w:customStyle="1" w:styleId="WW8Num3z0">
    <w:name w:val="WW8Num3z0"/>
    <w:rsid w:val="00AD6294"/>
    <w:rPr>
      <w:rFonts w:cs="Times New Roman"/>
    </w:rPr>
  </w:style>
  <w:style w:type="character" w:customStyle="1" w:styleId="WW8Num4z0">
    <w:name w:val="WW8Num4z0"/>
    <w:rsid w:val="00AD6294"/>
    <w:rPr>
      <w:rFonts w:cs="Times New Roman"/>
    </w:rPr>
  </w:style>
  <w:style w:type="character" w:customStyle="1" w:styleId="WW8Num5z0">
    <w:name w:val="WW8Num5z0"/>
    <w:rsid w:val="00AD6294"/>
    <w:rPr>
      <w:rFonts w:cs="Times New Roman"/>
    </w:rPr>
  </w:style>
  <w:style w:type="character" w:customStyle="1" w:styleId="43">
    <w:name w:val="Основной шрифт абзаца4"/>
    <w:rsid w:val="00AD6294"/>
  </w:style>
  <w:style w:type="character" w:customStyle="1" w:styleId="61">
    <w:name w:val="Заголовок 6 Знак1"/>
    <w:rsid w:val="00AD6294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  <w:rsid w:val="00AD6294"/>
  </w:style>
  <w:style w:type="character" w:customStyle="1" w:styleId="WW-Absatz-Standardschriftart">
    <w:name w:val="WW-Absatz-Standardschriftart"/>
    <w:rsid w:val="00AD6294"/>
  </w:style>
  <w:style w:type="character" w:customStyle="1" w:styleId="WW-Absatz-Standardschriftart1">
    <w:name w:val="WW-Absatz-Standardschriftart1"/>
    <w:rsid w:val="00AD6294"/>
  </w:style>
  <w:style w:type="character" w:customStyle="1" w:styleId="WW-Absatz-Standardschriftart11">
    <w:name w:val="WW-Absatz-Standardschriftart11"/>
    <w:rsid w:val="00AD6294"/>
  </w:style>
  <w:style w:type="character" w:customStyle="1" w:styleId="WW-Absatz-Standardschriftart111">
    <w:name w:val="WW-Absatz-Standardschriftart111"/>
    <w:rsid w:val="00AD6294"/>
  </w:style>
  <w:style w:type="character" w:customStyle="1" w:styleId="WW-Absatz-Standardschriftart1111">
    <w:name w:val="WW-Absatz-Standardschriftart1111"/>
    <w:rsid w:val="00AD6294"/>
  </w:style>
  <w:style w:type="character" w:customStyle="1" w:styleId="WW-Absatz-Standardschriftart11111">
    <w:name w:val="WW-Absatz-Standardschriftart11111"/>
    <w:rsid w:val="00AD6294"/>
  </w:style>
  <w:style w:type="character" w:customStyle="1" w:styleId="WW-Absatz-Standardschriftart111111">
    <w:name w:val="WW-Absatz-Standardschriftart111111"/>
    <w:rsid w:val="00AD6294"/>
  </w:style>
  <w:style w:type="character" w:customStyle="1" w:styleId="WW-Absatz-Standardschriftart1111111">
    <w:name w:val="WW-Absatz-Standardschriftart1111111"/>
    <w:rsid w:val="00AD6294"/>
  </w:style>
  <w:style w:type="character" w:customStyle="1" w:styleId="WW-Absatz-Standardschriftart11111111">
    <w:name w:val="WW-Absatz-Standardschriftart11111111"/>
    <w:rsid w:val="00AD6294"/>
  </w:style>
  <w:style w:type="character" w:customStyle="1" w:styleId="WW-Absatz-Standardschriftart111111111">
    <w:name w:val="WW-Absatz-Standardschriftart111111111"/>
    <w:rsid w:val="00AD6294"/>
  </w:style>
  <w:style w:type="character" w:customStyle="1" w:styleId="WW-Absatz-Standardschriftart1111111111">
    <w:name w:val="WW-Absatz-Standardschriftart1111111111"/>
    <w:rsid w:val="00AD6294"/>
  </w:style>
  <w:style w:type="character" w:customStyle="1" w:styleId="WW-Absatz-Standardschriftart11111111111">
    <w:name w:val="WW-Absatz-Standardschriftart11111111111"/>
    <w:rsid w:val="00AD6294"/>
  </w:style>
  <w:style w:type="character" w:customStyle="1" w:styleId="WW-Absatz-Standardschriftart111111111111">
    <w:name w:val="WW-Absatz-Standardschriftart111111111111"/>
    <w:rsid w:val="00AD6294"/>
  </w:style>
  <w:style w:type="character" w:customStyle="1" w:styleId="WW-Absatz-Standardschriftart1111111111111">
    <w:name w:val="WW-Absatz-Standardschriftart1111111111111"/>
    <w:rsid w:val="00AD6294"/>
  </w:style>
  <w:style w:type="character" w:customStyle="1" w:styleId="WW-Absatz-Standardschriftart11111111111111">
    <w:name w:val="WW-Absatz-Standardschriftart11111111111111"/>
    <w:rsid w:val="00AD6294"/>
  </w:style>
  <w:style w:type="character" w:customStyle="1" w:styleId="WW-Absatz-Standardschriftart111111111111111">
    <w:name w:val="WW-Absatz-Standardschriftart111111111111111"/>
    <w:rsid w:val="00AD6294"/>
  </w:style>
  <w:style w:type="character" w:customStyle="1" w:styleId="WW-Absatz-Standardschriftart1111111111111111">
    <w:name w:val="WW-Absatz-Standardschriftart1111111111111111"/>
    <w:rsid w:val="00AD6294"/>
  </w:style>
  <w:style w:type="character" w:customStyle="1" w:styleId="19">
    <w:name w:val="Основной шрифт абзаца1"/>
    <w:rsid w:val="00AD6294"/>
  </w:style>
  <w:style w:type="character" w:customStyle="1" w:styleId="aff1">
    <w:name w:val="Символ нумерации"/>
    <w:rsid w:val="00AD6294"/>
  </w:style>
  <w:style w:type="character" w:customStyle="1" w:styleId="35">
    <w:name w:val="Основной шрифт абзаца3"/>
    <w:rsid w:val="00AD6294"/>
  </w:style>
  <w:style w:type="character" w:customStyle="1" w:styleId="25">
    <w:name w:val="Основной шрифт абзаца2"/>
    <w:rsid w:val="00AD6294"/>
  </w:style>
  <w:style w:type="character" w:customStyle="1" w:styleId="36">
    <w:name w:val="Основной текст 3 Знак"/>
    <w:rsid w:val="00AD6294"/>
    <w:rPr>
      <w:rFonts w:cs="Times New Roman"/>
      <w:sz w:val="16"/>
      <w:szCs w:val="16"/>
    </w:rPr>
  </w:style>
  <w:style w:type="character" w:customStyle="1" w:styleId="1a">
    <w:name w:val="Основной текст Знак1"/>
    <w:basedOn w:val="a1"/>
    <w:rsid w:val="00AD6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4">
    <w:name w:val="Название4"/>
    <w:basedOn w:val="a"/>
    <w:rsid w:val="00AD629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AD6294"/>
    <w:pPr>
      <w:suppressLineNumbers/>
      <w:suppressAutoHyphens/>
    </w:pPr>
    <w:rPr>
      <w:rFonts w:cs="Mangal"/>
      <w:lang w:eastAsia="ar-SA"/>
    </w:rPr>
  </w:style>
  <w:style w:type="paragraph" w:customStyle="1" w:styleId="1b">
    <w:name w:val="Название1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AD6294"/>
    <w:pPr>
      <w:suppressLineNumbers/>
      <w:suppressAutoHyphens/>
    </w:pPr>
    <w:rPr>
      <w:rFonts w:cs="Tahoma"/>
      <w:lang w:eastAsia="ar-SA"/>
    </w:rPr>
  </w:style>
  <w:style w:type="paragraph" w:customStyle="1" w:styleId="211">
    <w:name w:val="Основной текст 21"/>
    <w:basedOn w:val="a"/>
    <w:rsid w:val="00AD6294"/>
    <w:pPr>
      <w:suppressAutoHyphens/>
      <w:jc w:val="both"/>
    </w:pPr>
    <w:rPr>
      <w:b/>
      <w:sz w:val="28"/>
      <w:lang w:eastAsia="ar-SA"/>
    </w:rPr>
  </w:style>
  <w:style w:type="paragraph" w:customStyle="1" w:styleId="212">
    <w:name w:val="Основной текст с отступом 21"/>
    <w:basedOn w:val="a"/>
    <w:rsid w:val="00AD6294"/>
    <w:pPr>
      <w:suppressAutoHyphens/>
      <w:ind w:firstLine="708"/>
      <w:jc w:val="both"/>
    </w:pPr>
    <w:rPr>
      <w:sz w:val="24"/>
      <w:lang w:eastAsia="ar-SA"/>
    </w:rPr>
  </w:style>
  <w:style w:type="paragraph" w:customStyle="1" w:styleId="311">
    <w:name w:val="Основной текст 31"/>
    <w:basedOn w:val="a"/>
    <w:rsid w:val="00AD6294"/>
    <w:pPr>
      <w:suppressAutoHyphens/>
      <w:jc w:val="both"/>
    </w:pPr>
    <w:rPr>
      <w:sz w:val="24"/>
      <w:lang w:eastAsia="ar-SA"/>
    </w:rPr>
  </w:style>
  <w:style w:type="paragraph" w:customStyle="1" w:styleId="312">
    <w:name w:val="Основной текст с отступом 31"/>
    <w:basedOn w:val="a"/>
    <w:rsid w:val="00AD6294"/>
    <w:pPr>
      <w:suppressAutoHyphens/>
      <w:ind w:firstLine="708"/>
    </w:pPr>
    <w:rPr>
      <w:sz w:val="24"/>
      <w:lang w:eastAsia="ar-SA"/>
    </w:rPr>
  </w:style>
  <w:style w:type="character" w:customStyle="1" w:styleId="1d">
    <w:name w:val="Верхний колонтитул Знак1"/>
    <w:basedOn w:val="a1"/>
    <w:rsid w:val="00AD62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e">
    <w:name w:val="Нижний колонтитул Знак1"/>
    <w:basedOn w:val="a1"/>
    <w:rsid w:val="00AD62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AD6294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rsid w:val="00AD6294"/>
    <w:pPr>
      <w:jc w:val="center"/>
    </w:pPr>
    <w:rPr>
      <w:b/>
      <w:bCs/>
      <w:i/>
      <w:iCs/>
    </w:rPr>
  </w:style>
  <w:style w:type="paragraph" w:customStyle="1" w:styleId="aff4">
    <w:name w:val="Содержимое врезки"/>
    <w:basedOn w:val="a0"/>
    <w:rsid w:val="00AD6294"/>
  </w:style>
  <w:style w:type="paragraph" w:customStyle="1" w:styleId="37">
    <w:name w:val="Название3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AD629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AD629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AD629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Title">
    <w:name w:val="ConsTitle"/>
    <w:rsid w:val="00AD629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AD6294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AD629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">
    <w:name w:val="Без интервала1"/>
    <w:qFormat/>
    <w:rsid w:val="00AD6294"/>
    <w:rPr>
      <w:sz w:val="24"/>
      <w:szCs w:val="24"/>
    </w:rPr>
  </w:style>
  <w:style w:type="paragraph" w:styleId="aff5">
    <w:name w:val="List Paragraph"/>
    <w:basedOn w:val="a"/>
    <w:uiPriority w:val="34"/>
    <w:qFormat/>
    <w:rsid w:val="008F6B37"/>
    <w:pPr>
      <w:ind w:left="720"/>
      <w:contextualSpacing/>
    </w:pPr>
  </w:style>
  <w:style w:type="paragraph" w:styleId="aff6">
    <w:name w:val="No Spacing"/>
    <w:qFormat/>
    <w:rsid w:val="00A16A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75C7E2437EF3341389EF9C051D8BBFB1D4F9B604582094598A1BB21A2CF75666DCB86593828CA88A919s1x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75C7E2437EF3341389EF9C051D8BBFB1D4F9B604582094598A1BB21A2CF75666DCB86593828CA88A919s1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4ADD-926F-49DC-ADFC-979E8413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52</Pages>
  <Words>16726</Words>
  <Characters>95344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СТАРОРЯБКИНСКОГО СЕЛЬСКОГО ПОСЕЛЕНИЯ КРАСНОСЛОБОДСКОГО МУНИЦИПАЛЬНОГО РАЙОНА</vt:lpstr>
    </vt:vector>
  </TitlesOfParts>
  <Company/>
  <LinksUpToDate>false</LinksUpToDate>
  <CharactersWithSpaces>111847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СТАРОРЯБКИНСКОГО СЕЛЬСКОГО ПОСЕЛЕНИЯ КРАСНОСЛОБОДСКОГО МУНИЦИПАЛЬНОГО РАЙОНА</dc:title>
  <dc:subject/>
  <dc:creator>user</dc:creator>
  <cp:keywords/>
  <cp:lastModifiedBy>Your User Name</cp:lastModifiedBy>
  <cp:revision>16</cp:revision>
  <cp:lastPrinted>2021-12-10T07:50:00Z</cp:lastPrinted>
  <dcterms:created xsi:type="dcterms:W3CDTF">2022-12-12T09:03:00Z</dcterms:created>
  <dcterms:modified xsi:type="dcterms:W3CDTF">2023-01-08T13:05:00Z</dcterms:modified>
</cp:coreProperties>
</file>